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DF26" w14:textId="30AD0613" w:rsidR="005F2902" w:rsidRDefault="005F2902" w:rsidP="005F290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 wp14:anchorId="78CEE502" wp14:editId="2096947C">
            <wp:extent cx="6568893" cy="9029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340" cy="903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D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14:paraId="023632BC" w14:textId="4841BBA0" w:rsidR="006E128D" w:rsidRPr="005F2902" w:rsidRDefault="006E128D" w:rsidP="005F2902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744507AC" w14:textId="77777777" w:rsidR="006E128D" w:rsidRPr="00EB6028" w:rsidRDefault="006E128D" w:rsidP="006E128D">
      <w:pPr>
        <w:tabs>
          <w:tab w:val="left" w:pos="1275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744463A" w14:textId="77777777" w:rsidR="006E128D" w:rsidRPr="00EB6028" w:rsidRDefault="006E128D" w:rsidP="006E128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правовые основы разработки ДООП: </w:t>
      </w:r>
    </w:p>
    <w:p w14:paraId="3146E97A" w14:textId="77777777" w:rsidR="006E128D" w:rsidRPr="00EB6028" w:rsidRDefault="006E128D" w:rsidP="006E128D">
      <w:pPr>
        <w:shd w:val="clear" w:color="auto" w:fill="FEFEFE"/>
        <w:spacing w:line="240" w:lineRule="auto"/>
        <w:ind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7AEF6" w14:textId="77777777" w:rsidR="006E128D" w:rsidRPr="00EB6028" w:rsidRDefault="006E128D" w:rsidP="006E128D">
      <w:pPr>
        <w:shd w:val="clear" w:color="auto" w:fill="FEFEFE"/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«Виртуальный музей: новые возможности» разработана на основе </w:t>
      </w:r>
    </w:p>
    <w:p w14:paraId="11562571" w14:textId="77777777" w:rsidR="001A407F" w:rsidRDefault="006E128D" w:rsidP="006E128D">
      <w:pPr>
        <w:numPr>
          <w:ilvl w:val="0"/>
          <w:numId w:val="16"/>
        </w:numPr>
        <w:shd w:val="clear" w:color="auto" w:fill="FEFEFE"/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в Российской Федерации», от 29.12.2012 г., № 273-ФЗ., </w:t>
      </w:r>
    </w:p>
    <w:p w14:paraId="7376751E" w14:textId="677BDF72" w:rsidR="001A407F" w:rsidRDefault="001A407F" w:rsidP="001A407F">
      <w:pPr>
        <w:numPr>
          <w:ilvl w:val="0"/>
          <w:numId w:val="16"/>
        </w:numPr>
        <w:shd w:val="clear" w:color="auto" w:fill="FEFEFE"/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r w:rsidR="004574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дополнительного образования детей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2022 г. № 678-р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426018" w14:textId="26F5038A" w:rsidR="008434D9" w:rsidRPr="008F1E2D" w:rsidRDefault="0045742E" w:rsidP="001A407F">
      <w:pPr>
        <w:numPr>
          <w:ilvl w:val="0"/>
          <w:numId w:val="16"/>
        </w:numPr>
        <w:shd w:val="clear" w:color="auto" w:fill="FEFEFE"/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4D9" w:rsidRPr="008F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4D5B6E29" w14:textId="217BBE69" w:rsidR="008434D9" w:rsidRPr="008F1E2D" w:rsidRDefault="008434D9" w:rsidP="001A407F">
      <w:pPr>
        <w:numPr>
          <w:ilvl w:val="0"/>
          <w:numId w:val="16"/>
        </w:numPr>
        <w:shd w:val="clear" w:color="auto" w:fill="FEFEFE"/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45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22CC8FC2" w14:textId="7689D9F7" w:rsidR="008434D9" w:rsidRPr="008F1E2D" w:rsidRDefault="008434D9" w:rsidP="006E128D">
      <w:pPr>
        <w:numPr>
          <w:ilvl w:val="0"/>
          <w:numId w:val="16"/>
        </w:numPr>
        <w:shd w:val="clear" w:color="auto" w:fill="FEFEFE"/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45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Минпросвещения России от 27.07.2022 N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N 70226)</w:t>
      </w:r>
    </w:p>
    <w:p w14:paraId="74E5DB1C" w14:textId="1C87DA40" w:rsidR="006E128D" w:rsidRPr="00EB6028" w:rsidRDefault="006E128D" w:rsidP="006E128D">
      <w:pPr>
        <w:numPr>
          <w:ilvl w:val="0"/>
          <w:numId w:val="16"/>
        </w:numPr>
        <w:shd w:val="clear" w:color="auto" w:fill="FEFEFE"/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14:paraId="3113B982" w14:textId="77777777" w:rsidR="006E128D" w:rsidRPr="00EB6028" w:rsidRDefault="006E128D" w:rsidP="006E128D">
      <w:pPr>
        <w:numPr>
          <w:ilvl w:val="0"/>
          <w:numId w:val="16"/>
        </w:numPr>
        <w:shd w:val="clear" w:color="auto" w:fill="FEFEFE"/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проектированию дополнительных общеобразовательных общеразвивающих программ (письмо Минобрнауки России от 18.11.2015г. № 09 3242).</w:t>
      </w:r>
    </w:p>
    <w:p w14:paraId="5CC07F46" w14:textId="77777777" w:rsidR="006E128D" w:rsidRPr="00EB6028" w:rsidRDefault="006E128D" w:rsidP="006E128D">
      <w:pPr>
        <w:numPr>
          <w:ilvl w:val="0"/>
          <w:numId w:val="16"/>
        </w:numPr>
        <w:shd w:val="clear" w:color="auto" w:fill="FEFEFE"/>
        <w:spacing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ГБУ ДО «РЦ ПВТС РБ».</w:t>
      </w:r>
    </w:p>
    <w:p w14:paraId="1F02F0F8" w14:textId="6C5EEFA6" w:rsidR="006E128D" w:rsidRPr="00EB6028" w:rsidRDefault="006E128D" w:rsidP="006E128D">
      <w:pPr>
        <w:suppressAutoHyphens/>
        <w:spacing w:line="240" w:lineRule="atLeast"/>
        <w:ind w:left="-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Актуальность, педагогическая целесообразность: 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сохранения исторического и культурного наследия для последующих поколений это одни из приоритетных задач государства. Это особенно актуально в современном стремительно меняющемся мире. Роль музея в сохранении живой истории и памяти поколений, в воспитании огромна. В то же время существуют определённые опасности исчезновения музеев и музейных фондов. Особенно это касается небольших краеведческих музеев. Подобные небольшие музеи есть уникальные и неповторимые объекты культурного наследия. Роль небольших местных музеев для краеведения огромна и задача сохранения таких музеев, фондов музеев является одной из важнейших.</w:t>
      </w:r>
    </w:p>
    <w:p w14:paraId="4EE318BC" w14:textId="77777777" w:rsidR="006E128D" w:rsidRPr="00EB6028" w:rsidRDefault="006E128D" w:rsidP="006E128D">
      <w:pPr>
        <w:suppressAutoHyphens/>
        <w:spacing w:line="240" w:lineRule="atLeast"/>
        <w:ind w:left="-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каждого такого музея заключается в неповторимой уникальности его фондов. Это без преувеличения живая история своего района, посёлка, села, связующая нить поколений. Однако в современном динамично развивающемся мире существует реальная опасность утраты уникальных 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коллекций и фондов. Многие малокомплектные школы закрываются, сливаются с более крупными или объединяются. К сожалению, в этих условиях многие уникальные экспонаты или даже целые коллекции просто теряются навсегда. Также для фондов небольших музеев существует определённая опасность и в связи с обновлением и модернизацией зданий, оборудования и тому подобные изменения. Переезды, ремонты, реконструкции могут негативно влиять на сохранность таких музеев. </w:t>
      </w:r>
    </w:p>
    <w:p w14:paraId="7938B870" w14:textId="77777777" w:rsidR="006E128D" w:rsidRPr="00EB6028" w:rsidRDefault="006E128D" w:rsidP="006E128D">
      <w:pPr>
        <w:suppressAutoHyphens/>
        <w:spacing w:line="240" w:lineRule="atLeast"/>
        <w:ind w:left="-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научно-технический прогресс и современные </w:t>
      </w:r>
      <w:r w:rsidRPr="00EB6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(информационные технологии) позволяют создавать виртуальные музеи. Безусловно оцифрованный материал и грамотно составленное описание позволят сохранить для будущих поколений значительную и важную часть истории, которая в противном случае может быть утрачена навсегда. Кроме того, функционирование виртуальных музеев позволит значительно расширить их аудиторию, привлечь потенциальных посетителей и туристов, в том числе и иностранных. Созданные виртуальные музеи также могут успешно участвовать в различных грантовых конкурсах и образовательных проектах различных уровней и направлений, открывая широкие возможности для развития, например, образовательного туризма. Роль виртуальных музеев в развитии местного туризма огромна. Виртуальный музей несёт на себе не только образовательную и культурно-просветительскую функцию, но и весьма широкие коммуникативные и мотивационные возможности.  </w:t>
      </w:r>
    </w:p>
    <w:p w14:paraId="1008A038" w14:textId="378F771C" w:rsidR="006E128D" w:rsidRPr="00EB6028" w:rsidRDefault="006E128D" w:rsidP="006E128D">
      <w:pPr>
        <w:suppressAutoHyphens/>
        <w:spacing w:line="240" w:lineRule="atLeast"/>
        <w:ind w:left="-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Бурятия отличается большим этническим и культурным разнообразием. Русские, буряты, эвенки, татары, сойоты</w:t>
      </w:r>
      <w:r w:rsidR="00FC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этнокультурные группы обладают уникальной, богатой и своеобразной материальной культурой. И это наследие также может быть и должно быть зафиксировано в виртуальных музеях.</w:t>
      </w:r>
    </w:p>
    <w:p w14:paraId="7845E8F4" w14:textId="6B27C7D1" w:rsidR="00D341D4" w:rsidRPr="00EB6028" w:rsidRDefault="006E128D" w:rsidP="00D341D4">
      <w:pPr>
        <w:suppressAutoHyphens/>
        <w:spacing w:line="240" w:lineRule="atLeast"/>
        <w:ind w:left="-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в деле создания виртуальных музеев является обучение учащихся и их руководителей, которые будут работать на местах, оцифровывать и размешать материал. Практические занятия, мастер-классы позволят обучающимся приобрести и реализовать на практике навыки создания виртуальных музеев, лично участвовать в сохранении нашего культурного и исторического наследия.     </w:t>
      </w:r>
    </w:p>
    <w:p w14:paraId="7294D1EA" w14:textId="77777777" w:rsidR="00134173" w:rsidRPr="00EB6028" w:rsidRDefault="00134173" w:rsidP="00111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5834C" w14:textId="3FD6CF53" w:rsidR="00134173" w:rsidRPr="00EB6028" w:rsidRDefault="00134173" w:rsidP="00C47F8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обучающимся практические навыки создания виртуальных музеев. </w:t>
      </w:r>
    </w:p>
    <w:p w14:paraId="177AE4DC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60AA9520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Образовательные: </w:t>
      </w:r>
    </w:p>
    <w:p w14:paraId="0B27D83A" w14:textId="77777777" w:rsidR="00134173" w:rsidRPr="00EB6028" w:rsidRDefault="00134173" w:rsidP="0013417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обучающихся с современными цифровыми технологиями в деле создания виртуального музея;</w:t>
      </w:r>
    </w:p>
    <w:p w14:paraId="129ED641" w14:textId="0C63E39C" w:rsidR="00134173" w:rsidRPr="00EB6028" w:rsidRDefault="00134173" w:rsidP="0013417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понимание специальных </w:t>
      </w:r>
      <w:r w:rsidR="00B626A3"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 терминов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программ, связанных с созданием виртуального музея;</w:t>
      </w:r>
    </w:p>
    <w:p w14:paraId="728E4364" w14:textId="77777777" w:rsidR="00134173" w:rsidRPr="00EB6028" w:rsidRDefault="00134173" w:rsidP="0013417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обучающихся с основами программирования;</w:t>
      </w:r>
    </w:p>
    <w:p w14:paraId="56BC53FB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познакомить обучающихся с основами работы с графическими программами и другими программами, связанными с созданием виртуального музея.</w:t>
      </w:r>
    </w:p>
    <w:p w14:paraId="11EE9961" w14:textId="77777777" w:rsidR="00134173" w:rsidRPr="00EB6028" w:rsidRDefault="00134173" w:rsidP="00134173">
      <w:p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14:paraId="097EE5E0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уважительное отношение к историческому и культурному наследию;</w:t>
      </w:r>
    </w:p>
    <w:p w14:paraId="6445685D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понимание важности сохранения в виртуальном музее той или иной эпохи, исторической атмосферы или этнокультурной среды;</w:t>
      </w:r>
    </w:p>
    <w:p w14:paraId="55C19525" w14:textId="77777777" w:rsidR="00134173" w:rsidRPr="00EB6028" w:rsidRDefault="00134173" w:rsidP="0013417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расширение исторических знаний, знакомство с краеведческими материалами привить любовь к родному краю;</w:t>
      </w:r>
    </w:p>
    <w:p w14:paraId="7E8392B7" w14:textId="77777777" w:rsidR="00134173" w:rsidRPr="00EB6028" w:rsidRDefault="00134173" w:rsidP="0013417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понимания важности сохранения исторического и культурного наследия;</w:t>
      </w:r>
    </w:p>
    <w:p w14:paraId="18A0745D" w14:textId="77777777" w:rsidR="00134173" w:rsidRPr="00EB6028" w:rsidRDefault="00134173" w:rsidP="0013417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совместную и творческую работу в деле создания виртуального музея способствовать развитию чувства коллективизма; </w:t>
      </w:r>
    </w:p>
    <w:p w14:paraId="5E9CCD41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у обучающихся практические навыки позитивного и созидательного использования современных технологий; </w:t>
      </w:r>
    </w:p>
    <w:p w14:paraId="407B1CAA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расширение знаний по истории краеведению способствовать позитивному становлению личности у обучающихся.</w:t>
      </w:r>
    </w:p>
    <w:p w14:paraId="4E078EBB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14:paraId="12FB8822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обучающихся духовный, интеллектуальный и общественный потенциал;</w:t>
      </w:r>
    </w:p>
    <w:p w14:paraId="56A23EEA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обучающихся к работе с современными цифровыми технологиями;</w:t>
      </w:r>
    </w:p>
    <w:p w14:paraId="29548A8D" w14:textId="162D0A6C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обучающихся навыки работы с современными мультимедийными базами данных и </w:t>
      </w:r>
      <w:r w:rsidR="00B626A3"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сетями,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ресурсами; </w:t>
      </w:r>
    </w:p>
    <w:p w14:paraId="2B53FA26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наблюдательности и расширению кругозора обучающихся; </w:t>
      </w:r>
    </w:p>
    <w:p w14:paraId="4FB03CC0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обучающихся навыки обязательного соблюдения техники безопасности, санитарно-гигиенические навыки, этику и культуру поведения при работе с современной цифровой техникой и цифровыми технологиями.   </w:t>
      </w:r>
    </w:p>
    <w:p w14:paraId="37176D63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14:paraId="18CC4E6D" w14:textId="77777777" w:rsidR="00134173" w:rsidRPr="00EB6028" w:rsidRDefault="00134173" w:rsidP="0013417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 обучающихся мышления, логики и умения эффективно выстраивать алгоритмы действий при работе с современными информационными и цифровыми технологиями;</w:t>
      </w:r>
    </w:p>
    <w:p w14:paraId="464CD26A" w14:textId="5C798C29" w:rsidR="00134173" w:rsidRPr="00EB6028" w:rsidRDefault="00134173" w:rsidP="00E6077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исследовательскую и творческую деятельность обучающихся.</w:t>
      </w:r>
    </w:p>
    <w:p w14:paraId="7E0120A2" w14:textId="0DD3D061" w:rsidR="00111072" w:rsidRPr="00EB6028" w:rsidRDefault="0079505D" w:rsidP="00134173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="000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F44B8" w:rsidRPr="000F44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10-1</w:t>
      </w:r>
      <w:r w:rsidR="004207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0F44B8" w:rsidRPr="000F44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лет.</w:t>
      </w:r>
    </w:p>
    <w:p w14:paraId="09B4FF50" w14:textId="4A40DE4B" w:rsidR="000F44B8" w:rsidRDefault="000F44B8" w:rsidP="00F943D2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B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F44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 года. </w:t>
      </w:r>
    </w:p>
    <w:p w14:paraId="5245B98D" w14:textId="5379FB92" w:rsidR="00134173" w:rsidRPr="00EB6028" w:rsidRDefault="00134173" w:rsidP="00F943D2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 w:rsidR="00F943D2"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3D2"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прохождения курса обучения по программе обучающиеся должны: </w:t>
      </w:r>
    </w:p>
    <w:p w14:paraId="4A64D245" w14:textId="77777777" w:rsidR="00B62431" w:rsidRDefault="00B62431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EC3DB3" w14:textId="2B1B1E44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Знать: </w:t>
      </w:r>
    </w:p>
    <w:p w14:paraId="1D07CFF3" w14:textId="1C0D0C62" w:rsidR="00134173" w:rsidRPr="00EB6028" w:rsidRDefault="009C18FB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4173"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такое, виртуальный музей, как он создаётся и функционирует</w:t>
      </w:r>
      <w:r w:rsidR="0032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C16189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современные технические средства при создании виртуального музея;</w:t>
      </w:r>
    </w:p>
    <w:p w14:paraId="48C7B0D1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современное программное обеспечение в деле создания виртуального музея;</w:t>
      </w:r>
    </w:p>
    <w:p w14:paraId="2FD718EB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алгоритмы действий и применение специальных программ и технических средств при создании виртуального музея;</w:t>
      </w:r>
    </w:p>
    <w:p w14:paraId="69E3C4CA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каталогизации и хранения информации виртуального музея;</w:t>
      </w:r>
    </w:p>
    <w:p w14:paraId="620155EB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принципы и способы описания объектов виртуального музея;</w:t>
      </w:r>
    </w:p>
    <w:p w14:paraId="6849FEB9" w14:textId="23393822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работы с мультимедийными базами данных и информационными сетями, и ресурсами</w:t>
      </w:r>
      <w:r w:rsidR="0032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BDDDB0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Уметь: </w:t>
      </w:r>
    </w:p>
    <w:p w14:paraId="03EEAB04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 применять на практике базовые алгоритмы при создании виртуального музея и при создании разных тематических направлений виртуального музея. </w:t>
      </w:r>
    </w:p>
    <w:p w14:paraId="76237884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определять, описывать, оцифровывать и каталогизировать экспонаты при создании виртуального музея; </w:t>
      </w:r>
    </w:p>
    <w:p w14:paraId="49D34568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сохранять, размещать и публиковать информацию виртуального музея;</w:t>
      </w:r>
    </w:p>
    <w:p w14:paraId="491A7E86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аудиогиды виртуального музея;</w:t>
      </w:r>
    </w:p>
    <w:p w14:paraId="1874A90F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видеогиды и видеопрезентации виртуального музея;    </w:t>
      </w:r>
    </w:p>
    <w:p w14:paraId="4E8657C6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презентовать и популяризировать свой виртуальный музей (свои виртуальные музеи); </w:t>
      </w:r>
    </w:p>
    <w:p w14:paraId="12E23108" w14:textId="77777777" w:rsidR="00134173" w:rsidRPr="00EB6028" w:rsidRDefault="00134173" w:rsidP="00134173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грамотно работать с историческими источниками, архивами и краеведческими материалами, пополнять, корректировать и совершенствовать информационные базы данных; </w:t>
      </w:r>
    </w:p>
    <w:p w14:paraId="20BE12FA" w14:textId="6C1F40DB" w:rsidR="005D6AC3" w:rsidRPr="00EB6028" w:rsidRDefault="00134173" w:rsidP="00111072">
      <w:pPr>
        <w:suppressAutoHyphens/>
        <w:spacing w:line="240" w:lineRule="atLeast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применять алгоритмы технической и информационной культуры при работе с современными IT-технологиями</w:t>
      </w:r>
      <w:r w:rsidR="000D4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E6BA72" w14:textId="77777777" w:rsidR="0079505D" w:rsidRDefault="0079505D" w:rsidP="00D341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96CFC" w14:textId="5C2D38BE" w:rsidR="00111072" w:rsidRPr="0032732D" w:rsidRDefault="00111072" w:rsidP="00D341D4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2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</w:t>
      </w:r>
      <w:r w:rsidRPr="0032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Модифицированная. </w:t>
      </w:r>
    </w:p>
    <w:p w14:paraId="55D6D7D0" w14:textId="2FB25D77" w:rsidR="00111072" w:rsidRPr="00EB6028" w:rsidRDefault="00111072" w:rsidP="00D341D4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2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 w:rsidRPr="0032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0DC" w:rsidRPr="0032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туристко-краеведческая</w:t>
      </w:r>
      <w:r w:rsidRPr="0032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0A062B" w14:textId="77777777" w:rsidR="00D341D4" w:rsidRPr="00EB6028" w:rsidRDefault="00111072" w:rsidP="00D341D4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Очная.</w:t>
      </w:r>
    </w:p>
    <w:p w14:paraId="5F7D5FB1" w14:textId="00802546" w:rsidR="00D341D4" w:rsidRPr="00EB6028" w:rsidRDefault="00111072" w:rsidP="00D341D4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организации образовательной деятельности: </w:t>
      </w:r>
      <w:r w:rsidR="00A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дновозрастные и разновозрастные группы.</w:t>
      </w:r>
    </w:p>
    <w:p w14:paraId="629158DF" w14:textId="77777777" w:rsidR="007B14D7" w:rsidRPr="00EB6028" w:rsidRDefault="007B14D7" w:rsidP="007B14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1BBE1" w14:textId="77777777" w:rsidR="008B6149" w:rsidRPr="00E02576" w:rsidRDefault="007B14D7" w:rsidP="008B61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и срок освоения </w:t>
      </w:r>
      <w:r w:rsidRPr="00EB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общеобразовательной общеразвивающей программы</w:t>
      </w:r>
      <w:r w:rsidRPr="002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B6149"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«Виртуальный музей: новые возможности» рассчитана на 216 часов год.</w:t>
      </w:r>
    </w:p>
    <w:p w14:paraId="6AE6A0E3" w14:textId="17E3BEC3" w:rsidR="008B6149" w:rsidRPr="008B6149" w:rsidRDefault="008B6149" w:rsidP="008B61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Режим занятий – 18 часов в неделю (3 группы по 6 часов).  Продолжительность занятия составляет 4</w:t>
      </w:r>
      <w:r w:rsidR="00E02576"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из них: 30 минут работа с электронными средствами обучения, 1</w:t>
      </w:r>
      <w:r w:rsidR="00E02576"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теоретическая часть.</w:t>
      </w:r>
      <w:r w:rsidR="00E02576"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Перерывы между занятиями составляет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C3D2DA" w14:textId="6BD2B53C" w:rsidR="007B14D7" w:rsidRPr="00EB6028" w:rsidRDefault="007B14D7" w:rsidP="008B61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на занятиях</w:t>
      </w: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индивидуальные и групповые.</w:t>
      </w:r>
    </w:p>
    <w:p w14:paraId="687CFA91" w14:textId="77777777" w:rsidR="007B14D7" w:rsidRPr="00EB6028" w:rsidRDefault="007B14D7" w:rsidP="007B1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572CE" w14:textId="77777777" w:rsidR="007B14D7" w:rsidRPr="002008A1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набора детей в объединение</w:t>
      </w:r>
      <w:r w:rsidRPr="0020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группу принимаются все желающие: по личному заявлению родителей или заявление оставляется на региональном Интернет-портале «Навигатор».</w:t>
      </w:r>
    </w:p>
    <w:p w14:paraId="0E3FA7E5" w14:textId="1E853D0E" w:rsidR="00D341D4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Наполняемость в группах</w:t>
      </w:r>
      <w:r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 группы по </w:t>
      </w:r>
      <w:r w:rsidR="001A407F"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32732D"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каждая группа делится на две подгруппы по 10 учеников</w:t>
      </w:r>
      <w:r w:rsidRPr="00E0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C58CD2" w14:textId="77777777" w:rsidR="007B14D7" w:rsidRPr="00EB6028" w:rsidRDefault="007B14D7" w:rsidP="007B1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14:paraId="08FA6B0D" w14:textId="77777777" w:rsidR="007B14D7" w:rsidRPr="00EB6028" w:rsidRDefault="007B14D7" w:rsidP="007B14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– рассказ, беседа;</w:t>
      </w:r>
    </w:p>
    <w:p w14:paraId="09E974CB" w14:textId="148C7CB6" w:rsidR="007B14D7" w:rsidRPr="00EB6028" w:rsidRDefault="007B14D7" w:rsidP="007B14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– демонстрация иллюстративного материала, презентации, видеосюжеты;</w:t>
      </w:r>
    </w:p>
    <w:p w14:paraId="5C324385" w14:textId="77777777" w:rsidR="007B14D7" w:rsidRPr="00EB6028" w:rsidRDefault="007B14D7" w:rsidP="007B14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– квесты и викторины;</w:t>
      </w:r>
    </w:p>
    <w:p w14:paraId="0F5532DD" w14:textId="235F4449" w:rsidR="007B14D7" w:rsidRPr="00EB6028" w:rsidRDefault="007B14D7" w:rsidP="007B14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– групповые дискуссии, мозговой штурм;</w:t>
      </w:r>
    </w:p>
    <w:p w14:paraId="4C54BF4D" w14:textId="77777777" w:rsidR="007B14D7" w:rsidRPr="00EB6028" w:rsidRDefault="007B14D7" w:rsidP="007B14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Частично-поисковый;</w:t>
      </w:r>
    </w:p>
    <w:p w14:paraId="6A3BB9B2" w14:textId="77777777" w:rsidR="007B14D7" w:rsidRPr="00EB6028" w:rsidRDefault="007B14D7" w:rsidP="007B14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Исследовательский;</w:t>
      </w:r>
    </w:p>
    <w:p w14:paraId="74FCDE89" w14:textId="4D04C21B" w:rsidR="007B14D7" w:rsidRPr="00EB6028" w:rsidRDefault="007B14D7" w:rsidP="007B14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Проектный.</w:t>
      </w:r>
    </w:p>
    <w:p w14:paraId="7967801E" w14:textId="77777777" w:rsidR="000D6C44" w:rsidRPr="00C65650" w:rsidRDefault="000D6C44" w:rsidP="000D6C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</w:p>
    <w:p w14:paraId="12AAF9B6" w14:textId="77777777" w:rsidR="000D6C44" w:rsidRPr="00C65650" w:rsidRDefault="000D6C44" w:rsidP="000D6C44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творческих работ</w:t>
      </w:r>
      <w:r w:rsidRPr="00C6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155D48" w14:textId="0DFE9A35" w:rsidR="000D6C44" w:rsidRPr="00EB6028" w:rsidRDefault="000D6C44" w:rsidP="007B14D7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групповой деятельности, творческая игра, коллективное творческое дело, творческие соревнования, конкурсы, фестивали.</w:t>
      </w:r>
    </w:p>
    <w:p w14:paraId="01C074FF" w14:textId="1BF019AA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программы:</w:t>
      </w: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5507AC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-беседа;</w:t>
      </w:r>
    </w:p>
    <w:p w14:paraId="0C142255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занятие;</w:t>
      </w:r>
    </w:p>
    <w:p w14:paraId="7B75C256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открытое занятие;</w:t>
      </w:r>
    </w:p>
    <w:p w14:paraId="6FAD4491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игра;</w:t>
      </w:r>
    </w:p>
    <w:p w14:paraId="652C5B18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концерт; </w:t>
      </w:r>
    </w:p>
    <w:p w14:paraId="71AFA1A0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диспут;</w:t>
      </w:r>
    </w:p>
    <w:p w14:paraId="79D86544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мастер-класс;</w:t>
      </w:r>
    </w:p>
    <w:p w14:paraId="7DB1E280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посещение музеев;</w:t>
      </w:r>
    </w:p>
    <w:p w14:paraId="2C4B51FF" w14:textId="77777777" w:rsidR="007B14D7" w:rsidRPr="00EB6028" w:rsidRDefault="007B14D7" w:rsidP="007B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библиотек;</w:t>
      </w:r>
    </w:p>
    <w:p w14:paraId="01ACDA5E" w14:textId="78245931" w:rsidR="000F16B1" w:rsidRPr="00F43DF7" w:rsidRDefault="007B14D7" w:rsidP="000F16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конкурсах, фестивалях, концертах, соревнованиях республиканского и всероссийского уровней</w:t>
      </w:r>
      <w:r w:rsidR="000F1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B8A26" w14:textId="77777777" w:rsidR="007B14D7" w:rsidRPr="00EB6028" w:rsidRDefault="007B14D7" w:rsidP="007B1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</w:p>
    <w:p w14:paraId="1DBFB79D" w14:textId="77777777" w:rsidR="007B14D7" w:rsidRPr="00EB6028" w:rsidRDefault="007B14D7" w:rsidP="007B1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3B369" w14:textId="77777777" w:rsidR="007B14D7" w:rsidRPr="00EB6028" w:rsidRDefault="007B14D7" w:rsidP="007B14D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индивидуального обучения</w:t>
      </w:r>
    </w:p>
    <w:p w14:paraId="4636B7E2" w14:textId="77777777" w:rsidR="007B14D7" w:rsidRPr="00EB6028" w:rsidRDefault="007B14D7" w:rsidP="007B14D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группового обучения</w:t>
      </w:r>
    </w:p>
    <w:p w14:paraId="3C3932CB" w14:textId="77777777" w:rsidR="007B14D7" w:rsidRPr="00EB6028" w:rsidRDefault="007B14D7" w:rsidP="007B14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коллективного взаимодействия</w:t>
      </w:r>
    </w:p>
    <w:p w14:paraId="795E597A" w14:textId="77777777" w:rsidR="007B14D7" w:rsidRPr="00EB6028" w:rsidRDefault="007B14D7" w:rsidP="007B14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модульного обучения</w:t>
      </w:r>
    </w:p>
    <w:p w14:paraId="339BA551" w14:textId="77777777" w:rsidR="007B14D7" w:rsidRPr="00EB6028" w:rsidRDefault="007B14D7" w:rsidP="007B14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обучения</w:t>
      </w:r>
    </w:p>
    <w:p w14:paraId="7521E1F9" w14:textId="77777777" w:rsidR="007B14D7" w:rsidRPr="00EB6028" w:rsidRDefault="007B14D7" w:rsidP="007B14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</w:t>
      </w:r>
    </w:p>
    <w:p w14:paraId="2FE70D96" w14:textId="77777777" w:rsidR="007B14D7" w:rsidRPr="00EB6028" w:rsidRDefault="007B14D7" w:rsidP="007B14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дистанционного обучения</w:t>
      </w:r>
    </w:p>
    <w:p w14:paraId="4E00FE58" w14:textId="77777777" w:rsidR="007B14D7" w:rsidRPr="00EB6028" w:rsidRDefault="007B14D7" w:rsidP="007B14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</w:p>
    <w:p w14:paraId="172A616B" w14:textId="77777777" w:rsidR="007B14D7" w:rsidRPr="00EB6028" w:rsidRDefault="007B14D7" w:rsidP="007B14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</w:t>
      </w:r>
    </w:p>
    <w:p w14:paraId="4FE80B7B" w14:textId="77777777" w:rsidR="007B14D7" w:rsidRPr="00EB6028" w:rsidRDefault="007B14D7" w:rsidP="007B14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 технология</w:t>
      </w:r>
    </w:p>
    <w:p w14:paraId="140D3DB6" w14:textId="77777777" w:rsidR="007B14D7" w:rsidRPr="00EB6028" w:rsidRDefault="007B14D7" w:rsidP="007B1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материалы:</w:t>
      </w:r>
    </w:p>
    <w:p w14:paraId="5B05224B" w14:textId="77777777" w:rsidR="007B14D7" w:rsidRPr="00EB6028" w:rsidRDefault="007B14D7" w:rsidP="007B14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 материалы</w:t>
      </w:r>
    </w:p>
    <w:p w14:paraId="6F017368" w14:textId="77777777" w:rsidR="007B14D7" w:rsidRPr="00EB6028" w:rsidRDefault="007B14D7" w:rsidP="007B14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</w:p>
    <w:p w14:paraId="25B546A8" w14:textId="77777777" w:rsidR="007B14D7" w:rsidRPr="00EB6028" w:rsidRDefault="007B14D7" w:rsidP="000F16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</w:t>
      </w:r>
    </w:p>
    <w:p w14:paraId="13F8F879" w14:textId="5F41F015" w:rsidR="00A26706" w:rsidRPr="00EB6028" w:rsidRDefault="00A26706" w:rsidP="00A267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реализуется программа:</w:t>
      </w:r>
    </w:p>
    <w:p w14:paraId="5160E3FE" w14:textId="77777777" w:rsidR="00A26706" w:rsidRPr="00A26706" w:rsidRDefault="00A26706" w:rsidP="00A26706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 познавательная наглядность;</w:t>
      </w:r>
    </w:p>
    <w:p w14:paraId="0D175D4B" w14:textId="77777777" w:rsidR="00A26706" w:rsidRPr="00A26706" w:rsidRDefault="00A26706" w:rsidP="00A26706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особенностей;</w:t>
      </w:r>
    </w:p>
    <w:p w14:paraId="5462CDCD" w14:textId="77777777" w:rsidR="00A26706" w:rsidRPr="00A26706" w:rsidRDefault="00A26706" w:rsidP="00A26706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теоретических и практических форм деятельности;</w:t>
      </w:r>
    </w:p>
    <w:p w14:paraId="6D7E1D38" w14:textId="77777777" w:rsidR="00A26706" w:rsidRPr="00A26706" w:rsidRDefault="00A26706" w:rsidP="00A26706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комфортность;</w:t>
      </w:r>
    </w:p>
    <w:p w14:paraId="2C97D5EF" w14:textId="58BC1A3E" w:rsidR="00D341D4" w:rsidRPr="00EB6028" w:rsidRDefault="00A26706" w:rsidP="000D6C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основным принципом является сочетание на занятиях двух видов деятельности: игровой и познавательной.</w:t>
      </w:r>
    </w:p>
    <w:p w14:paraId="38C72A28" w14:textId="06DECE2A" w:rsidR="00C65650" w:rsidRPr="00EB6028" w:rsidRDefault="00C65650" w:rsidP="000D6C44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14:paraId="4BA90CF5" w14:textId="7B805D88" w:rsidR="00C65650" w:rsidRPr="00EB6028" w:rsidRDefault="00C65650" w:rsidP="00C656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усвоения программы</w:t>
      </w: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F16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опрос, тестирование, выполнение творческой работы</w:t>
      </w: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F62F756" w14:textId="77777777" w:rsidR="00C65650" w:rsidRPr="00EB6028" w:rsidRDefault="00C65650" w:rsidP="00C656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проверки усвоения программы:</w:t>
      </w: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 прослушивание и наблюдение, анализ и самоанализ выступлений.</w:t>
      </w:r>
    </w:p>
    <w:p w14:paraId="02B75A0A" w14:textId="77777777" w:rsidR="00C65650" w:rsidRPr="00EB6028" w:rsidRDefault="00C65650" w:rsidP="00C656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подведения итогов реализации программы:</w:t>
      </w:r>
      <w:r w:rsidRPr="00EB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F05E329" w14:textId="77777777" w:rsidR="00C65650" w:rsidRPr="00C12484" w:rsidRDefault="00C65650" w:rsidP="00C656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работа учащихся по созданию виртуальных музеев;</w:t>
      </w:r>
    </w:p>
    <w:p w14:paraId="2FE87836" w14:textId="77777777" w:rsidR="00C65650" w:rsidRPr="00EB6028" w:rsidRDefault="00C65650" w:rsidP="00C656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районных, республиканских, региональных, всероссийских творческих конкурсах.</w:t>
      </w:r>
    </w:p>
    <w:p w14:paraId="42655BE7" w14:textId="77777777" w:rsidR="00F43BD2" w:rsidRPr="00F43BD2" w:rsidRDefault="000F16B1" w:rsidP="00F43BD2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Hlk119656443"/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Style w:val="2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87"/>
        <w:gridCol w:w="2977"/>
        <w:gridCol w:w="1418"/>
        <w:gridCol w:w="1417"/>
        <w:gridCol w:w="1418"/>
        <w:gridCol w:w="1984"/>
      </w:tblGrid>
      <w:tr w:rsidR="00F43BD2" w:rsidRPr="00F43BD2" w14:paraId="64C16998" w14:textId="77777777" w:rsidTr="003B2866">
        <w:tc>
          <w:tcPr>
            <w:tcW w:w="987" w:type="dxa"/>
            <w:vAlign w:val="center"/>
          </w:tcPr>
          <w:bookmarkEnd w:id="0"/>
          <w:p w14:paraId="45839298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14:paraId="639BBDB7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14:paraId="68C9EFEB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14:paraId="2605ED6E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418" w:type="dxa"/>
            <w:vAlign w:val="center"/>
          </w:tcPr>
          <w:p w14:paraId="4C724D62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</w:tcPr>
          <w:p w14:paraId="580F79D3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90478" w:rsidRPr="00F43BD2" w14:paraId="37D92D1E" w14:textId="77777777" w:rsidTr="003B2866">
        <w:tc>
          <w:tcPr>
            <w:tcW w:w="987" w:type="dxa"/>
            <w:vAlign w:val="center"/>
          </w:tcPr>
          <w:p w14:paraId="6AFCD32B" w14:textId="77777777" w:rsidR="00590478" w:rsidRPr="00F43BD2" w:rsidRDefault="00590478" w:rsidP="00590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03E087E" w14:textId="77777777" w:rsidR="00590478" w:rsidRPr="00F43BD2" w:rsidRDefault="00590478" w:rsidP="00590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F43B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 xml:space="preserve">. Музеи. Основы музееведения. </w:t>
            </w:r>
          </w:p>
        </w:tc>
        <w:tc>
          <w:tcPr>
            <w:tcW w:w="1418" w:type="dxa"/>
            <w:vAlign w:val="center"/>
          </w:tcPr>
          <w:p w14:paraId="66D88497" w14:textId="645B9015" w:rsidR="00590478" w:rsidRPr="00F43BD2" w:rsidRDefault="00590478" w:rsidP="00590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478"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 w14:paraId="1B638540" w14:textId="27B36832" w:rsidR="00590478" w:rsidRPr="00F43BD2" w:rsidRDefault="00590478" w:rsidP="00590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478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14:paraId="53FBBBCB" w14:textId="28B11597" w:rsidR="00590478" w:rsidRPr="00F43BD2" w:rsidRDefault="00590478" w:rsidP="00590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478">
              <w:rPr>
                <w:rFonts w:ascii="Times New Roman" w:hAnsi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984" w:type="dxa"/>
          </w:tcPr>
          <w:p w14:paraId="7B6048E3" w14:textId="77777777" w:rsidR="00590478" w:rsidRPr="00F43BD2" w:rsidRDefault="00590478" w:rsidP="005904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46093DE8" w14:textId="77777777" w:rsidTr="003B2866">
        <w:trPr>
          <w:trHeight w:val="900"/>
        </w:trPr>
        <w:tc>
          <w:tcPr>
            <w:tcW w:w="987" w:type="dxa"/>
            <w:vAlign w:val="center"/>
          </w:tcPr>
          <w:p w14:paraId="21A4AD18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14:paraId="4591395A" w14:textId="77777777" w:rsidR="00F43BD2" w:rsidRPr="00F43BD2" w:rsidRDefault="00F43BD2" w:rsidP="00F43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  <w:vAlign w:val="center"/>
          </w:tcPr>
          <w:p w14:paraId="6F51FE0B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78BEFB9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E784C46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812D885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5B69328D" w14:textId="77777777" w:rsidTr="003B2866">
        <w:trPr>
          <w:trHeight w:val="801"/>
        </w:trPr>
        <w:tc>
          <w:tcPr>
            <w:tcW w:w="987" w:type="dxa"/>
            <w:vAlign w:val="center"/>
          </w:tcPr>
          <w:p w14:paraId="6B98D415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14:paraId="610D0B8F" w14:textId="45784589" w:rsidR="00F43BD2" w:rsidRPr="00F43BD2" w:rsidRDefault="00F43BD2" w:rsidP="00F43BD2">
            <w:pPr>
              <w:tabs>
                <w:tab w:val="left" w:pos="2958"/>
              </w:tabs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Социальная память на примере народной культуры.</w:t>
            </w:r>
          </w:p>
        </w:tc>
        <w:tc>
          <w:tcPr>
            <w:tcW w:w="1418" w:type="dxa"/>
            <w:vAlign w:val="center"/>
          </w:tcPr>
          <w:p w14:paraId="4C81565F" w14:textId="0C58FEC4" w:rsidR="00F43BD2" w:rsidRPr="00F43BD2" w:rsidRDefault="003B286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18DB6A28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844CBC" w14:textId="4C047A10" w:rsidR="00F43BD2" w:rsidRPr="00F43BD2" w:rsidRDefault="00F47F8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28097B8" w14:textId="354F3479" w:rsidR="00F43BD2" w:rsidRPr="00F43BD2" w:rsidRDefault="00F47F8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2A495C5D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54CC50BE" w14:textId="77777777" w:rsidTr="003B2866">
        <w:tc>
          <w:tcPr>
            <w:tcW w:w="987" w:type="dxa"/>
            <w:vAlign w:val="center"/>
          </w:tcPr>
          <w:p w14:paraId="6DC53219" w14:textId="33E86446" w:rsidR="00F43BD2" w:rsidRPr="00F43BD2" w:rsidRDefault="006A41D8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B28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11FD1FB" w14:textId="47458CC6" w:rsidR="00F43BD2" w:rsidRPr="00F43BD2" w:rsidRDefault="00F43BD2" w:rsidP="00F43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>Экскурсия. Понятие, виды</w:t>
            </w:r>
            <w:r w:rsidR="006A41D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 xml:space="preserve"> структура.</w:t>
            </w:r>
            <w:r w:rsidR="006A41D8">
              <w:rPr>
                <w:rFonts w:ascii="Times New Roman" w:hAnsi="Times New Roman"/>
                <w:bCs/>
                <w:sz w:val="28"/>
                <w:szCs w:val="28"/>
              </w:rPr>
              <w:t xml:space="preserve"> Методика подготовки.</w:t>
            </w: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C76F69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A09F833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83631E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A7E3E48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8281578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A41D8" w:rsidRPr="00F43BD2" w14:paraId="25B706B5" w14:textId="77777777" w:rsidTr="003B2866">
        <w:tc>
          <w:tcPr>
            <w:tcW w:w="987" w:type="dxa"/>
            <w:vAlign w:val="center"/>
          </w:tcPr>
          <w:p w14:paraId="0E463E0A" w14:textId="55878D1D" w:rsidR="006A41D8" w:rsidRPr="00F43BD2" w:rsidRDefault="006A41D8" w:rsidP="006A41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B28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37C6B92F" w14:textId="2FBB6101" w:rsidR="006A41D8" w:rsidRPr="00F43BD2" w:rsidRDefault="003B2866" w:rsidP="006A4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экскурсионного объекта</w:t>
            </w:r>
          </w:p>
        </w:tc>
        <w:tc>
          <w:tcPr>
            <w:tcW w:w="1418" w:type="dxa"/>
          </w:tcPr>
          <w:p w14:paraId="5DBB18B7" w14:textId="78993265" w:rsidR="006A41D8" w:rsidRPr="00F43BD2" w:rsidRDefault="003B2866" w:rsidP="006A4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6DAFF9BF" w14:textId="2CB5E424" w:rsidR="006A41D8" w:rsidRPr="00F43BD2" w:rsidRDefault="00F47F86" w:rsidP="006A4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30D095A" w14:textId="228DDC8F" w:rsidR="006A41D8" w:rsidRPr="00F43BD2" w:rsidRDefault="00F47F86" w:rsidP="006A4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762C8A00" w14:textId="162725C6" w:rsidR="006A41D8" w:rsidRPr="00F43BD2" w:rsidRDefault="006A41D8" w:rsidP="006A4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69F56157" w14:textId="77777777" w:rsidTr="003B2866">
        <w:tc>
          <w:tcPr>
            <w:tcW w:w="987" w:type="dxa"/>
            <w:vAlign w:val="center"/>
          </w:tcPr>
          <w:p w14:paraId="3D42730C" w14:textId="6B80D13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B286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39446E06" w14:textId="77777777" w:rsidR="00F43BD2" w:rsidRPr="00F43BD2" w:rsidRDefault="00F43BD2" w:rsidP="00F43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>Экскурсовод, экскурсанты. Контакт экскурсовода с группой.</w:t>
            </w:r>
          </w:p>
        </w:tc>
        <w:tc>
          <w:tcPr>
            <w:tcW w:w="1418" w:type="dxa"/>
          </w:tcPr>
          <w:p w14:paraId="113DADC8" w14:textId="15AC430C" w:rsidR="00F43BD2" w:rsidRPr="00F43BD2" w:rsidRDefault="006A41D8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14:paraId="06407DB8" w14:textId="0AEBA11B" w:rsidR="00F43BD2" w:rsidRPr="00F43BD2" w:rsidRDefault="00F47F8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323A7D3" w14:textId="0F13DF9E" w:rsidR="00F43BD2" w:rsidRPr="00F43BD2" w:rsidRDefault="00F47F8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39EA3B65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04DA14A8" w14:textId="77777777" w:rsidTr="003B2866">
        <w:tc>
          <w:tcPr>
            <w:tcW w:w="987" w:type="dxa"/>
            <w:vAlign w:val="center"/>
          </w:tcPr>
          <w:p w14:paraId="05A423AC" w14:textId="0AC0F834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B286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04F92187" w14:textId="77777777" w:rsidR="00F43BD2" w:rsidRPr="00F43BD2" w:rsidRDefault="00F43BD2" w:rsidP="00F43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Культура народов Забайкалья. </w:t>
            </w:r>
          </w:p>
        </w:tc>
        <w:tc>
          <w:tcPr>
            <w:tcW w:w="1418" w:type="dxa"/>
          </w:tcPr>
          <w:p w14:paraId="6487F9AE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2668C" w14:textId="0862BFCA" w:rsidR="00F43BD2" w:rsidRPr="00F43BD2" w:rsidRDefault="006A41D8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14:paraId="58A4D6A2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CAF385" w14:textId="4201CD1D" w:rsidR="00F43BD2" w:rsidRPr="00F43BD2" w:rsidRDefault="00F47F8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2ED1A04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0C1074" w14:textId="2DFF1979" w:rsidR="00F43BD2" w:rsidRPr="00F43BD2" w:rsidRDefault="00F47F8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22DFF581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B2866" w:rsidRPr="00F43BD2" w14:paraId="0AE32E38" w14:textId="77777777" w:rsidTr="003B2866">
        <w:tc>
          <w:tcPr>
            <w:tcW w:w="987" w:type="dxa"/>
            <w:vAlign w:val="center"/>
          </w:tcPr>
          <w:p w14:paraId="4C3F3A4C" w14:textId="57020AA8" w:rsidR="003B2866" w:rsidRPr="00F43BD2" w:rsidRDefault="00F47F86" w:rsidP="003B2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30AC420A" w14:textId="59AFF7A5" w:rsidR="003B2866" w:rsidRPr="00F43BD2" w:rsidRDefault="003B2866" w:rsidP="003B28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музейного дела. Зачем нужны музеи. </w:t>
            </w:r>
          </w:p>
        </w:tc>
        <w:tc>
          <w:tcPr>
            <w:tcW w:w="1418" w:type="dxa"/>
            <w:vAlign w:val="center"/>
          </w:tcPr>
          <w:p w14:paraId="5B6E3799" w14:textId="4EBC4869" w:rsidR="003B2866" w:rsidRPr="00F43BD2" w:rsidRDefault="003B2866" w:rsidP="003B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2803D891" w14:textId="77777777" w:rsidR="003B2866" w:rsidRDefault="003B2866" w:rsidP="003B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57CABD" w14:textId="36980B18" w:rsidR="00F47F86" w:rsidRPr="00F43BD2" w:rsidRDefault="00F47F86" w:rsidP="003B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79098C8C" w14:textId="140FBD75" w:rsidR="003B2866" w:rsidRPr="00F43BD2" w:rsidRDefault="00F47F86" w:rsidP="003B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14:paraId="7E61D988" w14:textId="2832CB53" w:rsidR="003B2866" w:rsidRPr="00F43BD2" w:rsidRDefault="003B2866" w:rsidP="003B2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588EA746" w14:textId="77777777" w:rsidTr="003B2866">
        <w:tc>
          <w:tcPr>
            <w:tcW w:w="987" w:type="dxa"/>
          </w:tcPr>
          <w:p w14:paraId="61086E7D" w14:textId="6B31A1B7" w:rsidR="00F43BD2" w:rsidRPr="00F43BD2" w:rsidRDefault="00F47F86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B839F42" w14:textId="77777777" w:rsidR="00F43BD2" w:rsidRPr="00F43BD2" w:rsidRDefault="00F43BD2" w:rsidP="00F43BD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Известные музеи и история музеев Европы</w:t>
            </w:r>
          </w:p>
        </w:tc>
        <w:tc>
          <w:tcPr>
            <w:tcW w:w="1418" w:type="dxa"/>
          </w:tcPr>
          <w:p w14:paraId="23816565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61B92EF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AE099FD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75805D77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3355E298" w14:textId="77777777" w:rsidTr="003B2866">
        <w:tc>
          <w:tcPr>
            <w:tcW w:w="987" w:type="dxa"/>
          </w:tcPr>
          <w:p w14:paraId="73B40ACF" w14:textId="23AD9AF7" w:rsidR="00F43BD2" w:rsidRPr="00F43BD2" w:rsidRDefault="00F47F86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5D0F93FE" w14:textId="77777777" w:rsidR="00F43BD2" w:rsidRPr="00F43BD2" w:rsidRDefault="00F43BD2" w:rsidP="00F43BD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Известные музеи и история музеев в России</w:t>
            </w:r>
          </w:p>
        </w:tc>
        <w:tc>
          <w:tcPr>
            <w:tcW w:w="1418" w:type="dxa"/>
          </w:tcPr>
          <w:p w14:paraId="39AD6D96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D51E610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9F3D418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7A1C8637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5FE0DF51" w14:textId="77777777" w:rsidTr="003B2866">
        <w:tc>
          <w:tcPr>
            <w:tcW w:w="987" w:type="dxa"/>
            <w:vAlign w:val="center"/>
          </w:tcPr>
          <w:p w14:paraId="00E2A961" w14:textId="66238875" w:rsidR="00F43BD2" w:rsidRPr="00F43BD2" w:rsidRDefault="00F47F86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12889EA5" w14:textId="77777777" w:rsidR="00F43BD2" w:rsidRPr="00F43BD2" w:rsidRDefault="00F43BD2" w:rsidP="00F43BD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Известные музеи и история музеев в Азии, Африке и Америке</w:t>
            </w:r>
          </w:p>
        </w:tc>
        <w:tc>
          <w:tcPr>
            <w:tcW w:w="1418" w:type="dxa"/>
          </w:tcPr>
          <w:p w14:paraId="1E3AE075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3C1B68A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84C002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4C6F63B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5CF2791A" w14:textId="77777777" w:rsidTr="003B2866">
        <w:tc>
          <w:tcPr>
            <w:tcW w:w="987" w:type="dxa"/>
          </w:tcPr>
          <w:p w14:paraId="50E414DF" w14:textId="2957823C" w:rsidR="00F43BD2" w:rsidRPr="00F43BD2" w:rsidRDefault="00F47F86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59017ECF" w14:textId="77777777" w:rsidR="00F43BD2" w:rsidRPr="00F43BD2" w:rsidRDefault="00F43BD2" w:rsidP="00F43BD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Музеи города Улан-Удэ и Республики Бурятия</w:t>
            </w:r>
          </w:p>
        </w:tc>
        <w:tc>
          <w:tcPr>
            <w:tcW w:w="1418" w:type="dxa"/>
          </w:tcPr>
          <w:p w14:paraId="296AB633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DDC84B0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FDB3CB1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8B40360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B2866" w:rsidRPr="00F43BD2" w14:paraId="6058CB34" w14:textId="77777777" w:rsidTr="003B2866">
        <w:tc>
          <w:tcPr>
            <w:tcW w:w="987" w:type="dxa"/>
          </w:tcPr>
          <w:p w14:paraId="513740C9" w14:textId="65315360" w:rsidR="003B2866" w:rsidRPr="00F43BD2" w:rsidRDefault="00F47F86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4FBD43A6" w14:textId="49D28884" w:rsidR="003B2866" w:rsidRPr="00F43BD2" w:rsidRDefault="003B2866" w:rsidP="00F43BD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B2866">
              <w:rPr>
                <w:rFonts w:ascii="Times New Roman" w:hAnsi="Times New Roman"/>
                <w:sz w:val="28"/>
                <w:szCs w:val="28"/>
              </w:rPr>
              <w:t>Музей и информационные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Компьютерная грамотность и музейное дело. </w:t>
            </w:r>
          </w:p>
        </w:tc>
        <w:tc>
          <w:tcPr>
            <w:tcW w:w="1418" w:type="dxa"/>
          </w:tcPr>
          <w:p w14:paraId="58BAD02F" w14:textId="77777777" w:rsidR="003B2866" w:rsidRDefault="003B286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D90EF9" w14:textId="2DE62B01" w:rsidR="00E50B67" w:rsidRPr="00F43BD2" w:rsidRDefault="00E50B67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14:paraId="69445F8F" w14:textId="77777777" w:rsidR="003B2866" w:rsidRDefault="003B286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202DDD" w14:textId="14AEB75C" w:rsidR="00E50B67" w:rsidRPr="00F43BD2" w:rsidRDefault="00E50B67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27EBE84B" w14:textId="77777777" w:rsidR="003B2866" w:rsidRDefault="003B286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8C5518" w14:textId="1F7F6EE4" w:rsidR="00E50B67" w:rsidRPr="00F43BD2" w:rsidRDefault="00E50B67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14:paraId="3FA96371" w14:textId="7625E62A" w:rsidR="003B2866" w:rsidRPr="00F43BD2" w:rsidRDefault="00B1692F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184168D5" w14:textId="77777777" w:rsidTr="003B2866">
        <w:tc>
          <w:tcPr>
            <w:tcW w:w="987" w:type="dxa"/>
            <w:vAlign w:val="center"/>
          </w:tcPr>
          <w:p w14:paraId="5D1CC49E" w14:textId="6DCC6A4D" w:rsidR="00F43BD2" w:rsidRPr="00F43BD2" w:rsidRDefault="00F47F86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14:paraId="33AFCA00" w14:textId="77777777" w:rsidR="00F43BD2" w:rsidRPr="00F43BD2" w:rsidRDefault="00F43BD2" w:rsidP="00F43BD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418" w:type="dxa"/>
            <w:vAlign w:val="center"/>
          </w:tcPr>
          <w:p w14:paraId="79E52B5A" w14:textId="2BDA7928" w:rsidR="00F43BD2" w:rsidRPr="00F43BD2" w:rsidRDefault="00B24C5B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14:paraId="67BD153A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E443E3" w14:textId="406D2814" w:rsidR="00F43BD2" w:rsidRPr="00F43BD2" w:rsidRDefault="00B24C5B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14:paraId="5F0D31EE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4BB9" w:rsidRPr="00F43BD2" w14:paraId="3F5F7E85" w14:textId="77777777" w:rsidTr="003B2866">
        <w:tc>
          <w:tcPr>
            <w:tcW w:w="987" w:type="dxa"/>
            <w:vAlign w:val="center"/>
          </w:tcPr>
          <w:p w14:paraId="76945FFA" w14:textId="77777777" w:rsidR="00814BB9" w:rsidRPr="00F43BD2" w:rsidRDefault="00814BB9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32FD65" w14:textId="77777777" w:rsidR="00814BB9" w:rsidRPr="00F43BD2" w:rsidRDefault="00814BB9" w:rsidP="00F43BD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2FE409" w14:textId="4D1AFDF2" w:rsidR="00814BB9" w:rsidRPr="00590478" w:rsidRDefault="00814BB9" w:rsidP="00F43B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0478"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 w14:paraId="484BE6AA" w14:textId="551DF10D" w:rsidR="00814BB9" w:rsidRPr="00590478" w:rsidRDefault="00A66303" w:rsidP="00F43B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0478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14:paraId="22DCE6D8" w14:textId="629B83EF" w:rsidR="00814BB9" w:rsidRPr="00590478" w:rsidRDefault="00A66303" w:rsidP="00F43B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0478">
              <w:rPr>
                <w:rFonts w:ascii="Times New Roman" w:hAnsi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984" w:type="dxa"/>
          </w:tcPr>
          <w:p w14:paraId="0F90C197" w14:textId="77777777" w:rsidR="00814BB9" w:rsidRPr="00F43BD2" w:rsidRDefault="00814BB9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578A92" w14:textId="77777777" w:rsidR="00F43BD2" w:rsidRPr="00F43BD2" w:rsidRDefault="00F43BD2" w:rsidP="00F43BD2">
      <w:pPr>
        <w:suppressAutoHyphens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BD276" w14:textId="77777777" w:rsidR="00F43BD2" w:rsidRPr="00F43BD2" w:rsidRDefault="00F43BD2" w:rsidP="00F43BD2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75E763" w14:textId="21A80E7D" w:rsidR="00F43BD2" w:rsidRPr="00F43BD2" w:rsidRDefault="00F43BD2" w:rsidP="00CE6F39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14:paraId="123A97BC" w14:textId="77777777" w:rsidR="00F43BD2" w:rsidRPr="00F43BD2" w:rsidRDefault="00F43BD2" w:rsidP="00F43B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год обучения</w:t>
      </w:r>
    </w:p>
    <w:p w14:paraId="6CDBC7CF" w14:textId="77777777" w:rsidR="00F43BD2" w:rsidRPr="00F43BD2" w:rsidRDefault="00F43BD2" w:rsidP="00F43B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Технологии создания виртуальной панорамы</w:t>
      </w:r>
    </w:p>
    <w:p w14:paraId="468D3919" w14:textId="77777777" w:rsidR="00F43BD2" w:rsidRPr="00F43BD2" w:rsidRDefault="00F43BD2" w:rsidP="00F43B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1"/>
        <w:tblW w:w="1013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87"/>
        <w:gridCol w:w="2991"/>
        <w:gridCol w:w="1375"/>
        <w:gridCol w:w="1417"/>
        <w:gridCol w:w="1418"/>
        <w:gridCol w:w="1949"/>
      </w:tblGrid>
      <w:tr w:rsidR="00F43BD2" w:rsidRPr="00F43BD2" w14:paraId="41CF5BA4" w14:textId="77777777" w:rsidTr="00BF7385">
        <w:tc>
          <w:tcPr>
            <w:tcW w:w="987" w:type="dxa"/>
            <w:vAlign w:val="center"/>
          </w:tcPr>
          <w:p w14:paraId="32D45950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1" w:type="dxa"/>
            <w:vAlign w:val="center"/>
          </w:tcPr>
          <w:p w14:paraId="177314C0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75" w:type="dxa"/>
            <w:vAlign w:val="center"/>
          </w:tcPr>
          <w:p w14:paraId="34EFD68D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14:paraId="7006C007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418" w:type="dxa"/>
            <w:vAlign w:val="center"/>
          </w:tcPr>
          <w:p w14:paraId="4E01C075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  <w:vAlign w:val="center"/>
          </w:tcPr>
          <w:p w14:paraId="34412258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3403F" w:rsidRPr="00F43BD2" w14:paraId="58939DC4" w14:textId="77777777" w:rsidTr="00BF7385">
        <w:tc>
          <w:tcPr>
            <w:tcW w:w="987" w:type="dxa"/>
            <w:vAlign w:val="center"/>
          </w:tcPr>
          <w:p w14:paraId="4AFB7BF8" w14:textId="33DCCED3" w:rsidR="0013403F" w:rsidRPr="00F43BD2" w:rsidRDefault="000B3E94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2CCFA752" w14:textId="1D65AD0D" w:rsidR="0013403F" w:rsidRPr="00F43BD2" w:rsidRDefault="0013403F" w:rsidP="001340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F43B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. Технологии создания виртуально</w:t>
            </w:r>
            <w:r w:rsidR="00E05482">
              <w:rPr>
                <w:rFonts w:ascii="Times New Roman" w:hAnsi="Times New Roman"/>
                <w:b/>
                <w:sz w:val="28"/>
                <w:szCs w:val="28"/>
              </w:rPr>
              <w:t>го тура.</w:t>
            </w:r>
          </w:p>
        </w:tc>
        <w:tc>
          <w:tcPr>
            <w:tcW w:w="1375" w:type="dxa"/>
            <w:vAlign w:val="center"/>
          </w:tcPr>
          <w:p w14:paraId="3552C08B" w14:textId="6EF737FC" w:rsidR="0013403F" w:rsidRPr="00725BD9" w:rsidRDefault="0013403F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417" w:type="dxa"/>
            <w:vAlign w:val="center"/>
          </w:tcPr>
          <w:p w14:paraId="42B16079" w14:textId="330C057E" w:rsidR="0013403F" w:rsidRPr="00725BD9" w:rsidRDefault="00FB314A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14:paraId="29CEE2D7" w14:textId="075ED63B" w:rsidR="0013403F" w:rsidRPr="00725BD9" w:rsidRDefault="00FB314A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1949" w:type="dxa"/>
          </w:tcPr>
          <w:p w14:paraId="00E126A1" w14:textId="77777777" w:rsidR="0013403F" w:rsidRPr="00F43BD2" w:rsidRDefault="0013403F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6D71" w:rsidRPr="00F43BD2" w14:paraId="232EAE6A" w14:textId="77777777" w:rsidTr="00BF7385">
        <w:trPr>
          <w:trHeight w:val="900"/>
        </w:trPr>
        <w:tc>
          <w:tcPr>
            <w:tcW w:w="987" w:type="dxa"/>
            <w:vAlign w:val="center"/>
          </w:tcPr>
          <w:p w14:paraId="52982647" w14:textId="7FA56ACF" w:rsidR="00846D71" w:rsidRPr="00F43BD2" w:rsidRDefault="000B3E94" w:rsidP="00846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46D71" w:rsidRPr="00F43BD2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2991" w:type="dxa"/>
          </w:tcPr>
          <w:p w14:paraId="32014A36" w14:textId="3CA9DC49" w:rsidR="00846D71" w:rsidRPr="00F43BD2" w:rsidRDefault="00846D71" w:rsidP="00846D7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75" w:type="dxa"/>
            <w:vAlign w:val="center"/>
          </w:tcPr>
          <w:p w14:paraId="7688B9FA" w14:textId="5B74AFD7" w:rsidR="00846D71" w:rsidRDefault="00846D71" w:rsidP="0084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653AD25" w14:textId="268AA459" w:rsidR="00846D71" w:rsidRDefault="00846D71" w:rsidP="0084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3265211" w14:textId="2FCFAA9F" w:rsidR="00846D71" w:rsidRDefault="00846D71" w:rsidP="0084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14:paraId="7026FFC2" w14:textId="4CD169C2" w:rsidR="00846D71" w:rsidRPr="00F43BD2" w:rsidRDefault="00846D71" w:rsidP="0084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4285D" w:rsidRPr="00F43BD2" w14:paraId="4EE681F3" w14:textId="77777777" w:rsidTr="00BF7385">
        <w:trPr>
          <w:trHeight w:val="900"/>
        </w:trPr>
        <w:tc>
          <w:tcPr>
            <w:tcW w:w="987" w:type="dxa"/>
            <w:vAlign w:val="center"/>
          </w:tcPr>
          <w:p w14:paraId="35E54DB0" w14:textId="5E192CF2" w:rsidR="0094285D" w:rsidRDefault="0094285D" w:rsidP="00846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991" w:type="dxa"/>
          </w:tcPr>
          <w:p w14:paraId="38E21960" w14:textId="700B52AF" w:rsidR="0094285D" w:rsidRPr="00F43BD2" w:rsidRDefault="0094285D" w:rsidP="00846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виртуальной реальности</w:t>
            </w:r>
          </w:p>
        </w:tc>
        <w:tc>
          <w:tcPr>
            <w:tcW w:w="1375" w:type="dxa"/>
            <w:vAlign w:val="center"/>
          </w:tcPr>
          <w:p w14:paraId="54F459CE" w14:textId="7C70191D" w:rsidR="0094285D" w:rsidRPr="00F43BD2" w:rsidRDefault="00B50E56" w:rsidP="0084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D261D30" w14:textId="7218DE06" w:rsidR="0094285D" w:rsidRPr="00F43BD2" w:rsidRDefault="004806E0" w:rsidP="0084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A3A7CBF" w14:textId="3F0A8F74" w:rsidR="0094285D" w:rsidRPr="00F43BD2" w:rsidRDefault="004806E0" w:rsidP="0084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14:paraId="30D0A213" w14:textId="230D61D4" w:rsidR="0094285D" w:rsidRPr="00F43BD2" w:rsidRDefault="004806E0" w:rsidP="0084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3403F" w:rsidRPr="00F43BD2" w14:paraId="148428DD" w14:textId="77777777" w:rsidTr="00BF7385">
        <w:trPr>
          <w:trHeight w:val="900"/>
        </w:trPr>
        <w:tc>
          <w:tcPr>
            <w:tcW w:w="987" w:type="dxa"/>
            <w:vAlign w:val="center"/>
          </w:tcPr>
          <w:p w14:paraId="321859A6" w14:textId="157FC565" w:rsidR="0013403F" w:rsidRPr="00F43BD2" w:rsidRDefault="000B3E94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3403F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85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14:paraId="6B33F464" w14:textId="4298D17B" w:rsidR="0013403F" w:rsidRPr="0094285D" w:rsidRDefault="0094285D" w:rsidP="001340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 становления и развитие технологий виртуальной реальности</w:t>
            </w:r>
            <w:r w:rsidR="0013403F" w:rsidRPr="009428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14:paraId="43339E48" w14:textId="176EE718" w:rsidR="0013403F" w:rsidRPr="00382420" w:rsidRDefault="00B50E56" w:rsidP="00134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2E4C1709" w14:textId="228E4B82" w:rsidR="0013403F" w:rsidRPr="00F06D3B" w:rsidRDefault="00B50E56" w:rsidP="00134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81C76CF" w14:textId="63314820" w:rsidR="0013403F" w:rsidRPr="00F06D3B" w:rsidRDefault="00B50E56" w:rsidP="00134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14:paraId="3706A211" w14:textId="77777777" w:rsidR="0013403F" w:rsidRPr="00F43BD2" w:rsidRDefault="0013403F" w:rsidP="00134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E7321" w:rsidRPr="00F43BD2" w14:paraId="64A1D05D" w14:textId="77777777" w:rsidTr="00E37931">
        <w:tc>
          <w:tcPr>
            <w:tcW w:w="987" w:type="dxa"/>
            <w:vAlign w:val="center"/>
          </w:tcPr>
          <w:p w14:paraId="2D207317" w14:textId="48577B8A" w:rsidR="005E7321" w:rsidRPr="00F43BD2" w:rsidRDefault="000B3E94" w:rsidP="005E7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E7321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85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91" w:type="dxa"/>
          </w:tcPr>
          <w:p w14:paraId="03BDD62E" w14:textId="0107F945" w:rsidR="00CF101D" w:rsidRDefault="00A81F4E" w:rsidP="00CF10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Форумы и сайты</w:t>
            </w:r>
          </w:p>
          <w:p w14:paraId="50EBF3CD" w14:textId="4F3D962F" w:rsidR="005E7321" w:rsidRPr="00F43BD2" w:rsidRDefault="004D2B74" w:rsidP="005E73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14:paraId="06F4CD07" w14:textId="0F62ABEB" w:rsidR="005E7321" w:rsidRPr="00382420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786A38F1" w14:textId="52D03EFE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1E17669F" w14:textId="6841070F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14:paraId="02C898FD" w14:textId="77777777" w:rsidR="005E7321" w:rsidRPr="00F43BD2" w:rsidRDefault="005E7321" w:rsidP="005E7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E7321" w:rsidRPr="00F43BD2" w14:paraId="461835F5" w14:textId="77777777" w:rsidTr="00E37931">
        <w:tc>
          <w:tcPr>
            <w:tcW w:w="987" w:type="dxa"/>
            <w:vAlign w:val="center"/>
          </w:tcPr>
          <w:p w14:paraId="2EC3714E" w14:textId="1A4744D8" w:rsidR="005E7321" w:rsidRPr="00F43BD2" w:rsidRDefault="000B3E94" w:rsidP="005E7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E7321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85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14:paraId="1ADE8EEF" w14:textId="64FA32DE" w:rsidR="005E7321" w:rsidRPr="00F43BD2" w:rsidRDefault="00CF101D" w:rsidP="005E73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видеоредактором</w:t>
            </w:r>
          </w:p>
        </w:tc>
        <w:tc>
          <w:tcPr>
            <w:tcW w:w="1375" w:type="dxa"/>
            <w:vAlign w:val="center"/>
          </w:tcPr>
          <w:p w14:paraId="671E393E" w14:textId="18E92870" w:rsidR="005E7321" w:rsidRPr="00382420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0D86F83C" w14:textId="1A0D66E6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0DEDE12E" w14:textId="4899A1F8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14:paraId="79E44AD8" w14:textId="77777777" w:rsidR="005E7321" w:rsidRPr="00F43BD2" w:rsidRDefault="005E7321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E7321" w:rsidRPr="00F43BD2" w14:paraId="0A23D763" w14:textId="77777777" w:rsidTr="00E37931">
        <w:tc>
          <w:tcPr>
            <w:tcW w:w="987" w:type="dxa"/>
            <w:vAlign w:val="center"/>
          </w:tcPr>
          <w:p w14:paraId="29DACAA7" w14:textId="2818F140" w:rsidR="005E7321" w:rsidRPr="00F43BD2" w:rsidRDefault="000B3E94" w:rsidP="005E7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E7321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85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91" w:type="dxa"/>
          </w:tcPr>
          <w:p w14:paraId="499D298E" w14:textId="14082EDB" w:rsidR="005E7321" w:rsidRPr="00F43BD2" w:rsidRDefault="00CF101D" w:rsidP="005E73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фотографией</w:t>
            </w:r>
          </w:p>
        </w:tc>
        <w:tc>
          <w:tcPr>
            <w:tcW w:w="1375" w:type="dxa"/>
            <w:vAlign w:val="center"/>
          </w:tcPr>
          <w:p w14:paraId="2D5011F7" w14:textId="62FCA08F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73CE015A" w14:textId="0F314A1E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4116C49E" w14:textId="762A2CE5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14:paraId="2181C308" w14:textId="77777777" w:rsidR="005E7321" w:rsidRPr="00F43BD2" w:rsidRDefault="005E7321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5E7321" w:rsidRPr="00F43BD2" w14:paraId="578F58C3" w14:textId="77777777" w:rsidTr="00E37931">
        <w:tc>
          <w:tcPr>
            <w:tcW w:w="987" w:type="dxa"/>
            <w:vAlign w:val="center"/>
          </w:tcPr>
          <w:p w14:paraId="1C0A9D66" w14:textId="7743DAC8" w:rsidR="005E7321" w:rsidRPr="00F43BD2" w:rsidRDefault="000B3E94" w:rsidP="005E7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E7321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8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91" w:type="dxa"/>
          </w:tcPr>
          <w:p w14:paraId="5E4520E1" w14:textId="71C54EBF" w:rsidR="00CF101D" w:rsidRPr="00F43BD2" w:rsidRDefault="00CF101D" w:rsidP="005E73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 xml:space="preserve">Аудиогид и работа с ним  </w:t>
            </w:r>
          </w:p>
        </w:tc>
        <w:tc>
          <w:tcPr>
            <w:tcW w:w="1375" w:type="dxa"/>
            <w:vAlign w:val="center"/>
          </w:tcPr>
          <w:p w14:paraId="1D0B34E0" w14:textId="2C4E4C42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51F846BF" w14:textId="70F51C17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3CBEF144" w14:textId="3F32CA21" w:rsidR="005E7321" w:rsidRPr="00F43BD2" w:rsidRDefault="00B50E56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14:paraId="043A9C6B" w14:textId="77777777" w:rsidR="005E7321" w:rsidRPr="00F43BD2" w:rsidRDefault="005E7321" w:rsidP="005E7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5E7321" w:rsidRPr="00F43BD2" w14:paraId="7BA4577D" w14:textId="77777777" w:rsidTr="00E37931">
        <w:tc>
          <w:tcPr>
            <w:tcW w:w="987" w:type="dxa"/>
            <w:vAlign w:val="center"/>
          </w:tcPr>
          <w:p w14:paraId="1E4C7A1A" w14:textId="39DE0D9B" w:rsidR="005E7321" w:rsidRPr="00F43BD2" w:rsidRDefault="000B3E94" w:rsidP="005E7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E7321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85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91" w:type="dxa"/>
          </w:tcPr>
          <w:p w14:paraId="76F5078A" w14:textId="3CF17BF3" w:rsidR="005E7321" w:rsidRPr="00F43BD2" w:rsidRDefault="0094285D" w:rsidP="005E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</w:t>
            </w:r>
            <w:r w:rsidR="005E7321" w:rsidRPr="00F43BD2">
              <w:rPr>
                <w:rFonts w:ascii="Times New Roman" w:hAnsi="Times New Roman"/>
                <w:bCs/>
                <w:sz w:val="28"/>
                <w:szCs w:val="28"/>
              </w:rPr>
              <w:t>создания виртуально</w:t>
            </w:r>
            <w:r w:rsidR="00E05482">
              <w:rPr>
                <w:rFonts w:ascii="Times New Roman" w:hAnsi="Times New Roman"/>
                <w:bCs/>
                <w:sz w:val="28"/>
                <w:szCs w:val="28"/>
              </w:rPr>
              <w:t>го тура</w:t>
            </w:r>
          </w:p>
        </w:tc>
        <w:tc>
          <w:tcPr>
            <w:tcW w:w="1375" w:type="dxa"/>
            <w:vAlign w:val="center"/>
          </w:tcPr>
          <w:p w14:paraId="312F4001" w14:textId="149D94EC" w:rsidR="005E7321" w:rsidRPr="00E47B70" w:rsidRDefault="00E47B70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7CB73E67" w14:textId="7C66D9A1" w:rsidR="005E7321" w:rsidRPr="00E47B70" w:rsidRDefault="00E47B70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CE1DFAB" w14:textId="797F39E5" w:rsidR="005E7321" w:rsidRPr="00E47B70" w:rsidRDefault="00E47B70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9" w:type="dxa"/>
          </w:tcPr>
          <w:p w14:paraId="204E6C7A" w14:textId="77777777" w:rsidR="005E7321" w:rsidRPr="00F43BD2" w:rsidRDefault="005E7321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E7321" w:rsidRPr="00F43BD2" w14:paraId="0CEDB286" w14:textId="77777777" w:rsidTr="00E37931">
        <w:tc>
          <w:tcPr>
            <w:tcW w:w="987" w:type="dxa"/>
            <w:vAlign w:val="center"/>
          </w:tcPr>
          <w:p w14:paraId="6ABD4813" w14:textId="65789808" w:rsidR="005E7321" w:rsidRPr="00F43BD2" w:rsidRDefault="000B3E94" w:rsidP="005E7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5E7321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85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91" w:type="dxa"/>
          </w:tcPr>
          <w:p w14:paraId="7A82EFDE" w14:textId="27C2B093" w:rsidR="005E7321" w:rsidRPr="00F43BD2" w:rsidRDefault="0094285D" w:rsidP="005E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проектных работы по созданию виртуальных туров</w:t>
            </w:r>
          </w:p>
        </w:tc>
        <w:tc>
          <w:tcPr>
            <w:tcW w:w="1375" w:type="dxa"/>
            <w:vAlign w:val="center"/>
          </w:tcPr>
          <w:p w14:paraId="0C39183B" w14:textId="57292672" w:rsidR="005E7321" w:rsidRPr="00F43BD2" w:rsidRDefault="00E47B70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14:paraId="05633739" w14:textId="1090DB01" w:rsidR="005E7321" w:rsidRPr="00F43BD2" w:rsidRDefault="00E47B70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14:paraId="4A4A4A7E" w14:textId="30E0219D" w:rsidR="005E7321" w:rsidRPr="00F43BD2" w:rsidRDefault="00E47B70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49" w:type="dxa"/>
          </w:tcPr>
          <w:p w14:paraId="1F1893E0" w14:textId="77777777" w:rsidR="005E7321" w:rsidRPr="00F43BD2" w:rsidRDefault="005E7321" w:rsidP="005E7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A5914" w:rsidRPr="00F43BD2" w14:paraId="5BDDBDA1" w14:textId="77777777" w:rsidTr="00E37931">
        <w:tc>
          <w:tcPr>
            <w:tcW w:w="987" w:type="dxa"/>
            <w:vAlign w:val="center"/>
          </w:tcPr>
          <w:p w14:paraId="515A6CBE" w14:textId="16A57E22" w:rsidR="00FA5914" w:rsidRPr="00F43BD2" w:rsidRDefault="000B3E94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5914" w:rsidRPr="00FA59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85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14:paraId="150A8F8A" w14:textId="30480243" w:rsidR="00FA5914" w:rsidRPr="00F43BD2" w:rsidRDefault="00B41885" w:rsidP="0013403F">
            <w:pPr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375" w:type="dxa"/>
            <w:vAlign w:val="center"/>
          </w:tcPr>
          <w:p w14:paraId="513164CB" w14:textId="0E636742" w:rsidR="00FA5914" w:rsidRPr="00382420" w:rsidRDefault="00382420" w:rsidP="00134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14:paraId="6EF49A68" w14:textId="77777777" w:rsidR="00FA5914" w:rsidRPr="00F43BD2" w:rsidRDefault="00FA5914" w:rsidP="001340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8D47FBE" w14:textId="56A2B8FD" w:rsidR="00FA5914" w:rsidRPr="00382420" w:rsidRDefault="00382420" w:rsidP="00134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14:paraId="4B356E85" w14:textId="57C93512" w:rsidR="00FA5914" w:rsidRPr="00F43BD2" w:rsidRDefault="00B41885" w:rsidP="00134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3403F" w:rsidRPr="00F43BD2" w14:paraId="78E0C3A8" w14:textId="77777777" w:rsidTr="00BF7385">
        <w:tc>
          <w:tcPr>
            <w:tcW w:w="987" w:type="dxa"/>
            <w:vAlign w:val="center"/>
          </w:tcPr>
          <w:p w14:paraId="23E0166D" w14:textId="77777777" w:rsidR="0013403F" w:rsidRPr="00F43BD2" w:rsidRDefault="0013403F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14:paraId="66C914A2" w14:textId="77777777" w:rsidR="0013403F" w:rsidRPr="00F43BD2" w:rsidRDefault="0013403F" w:rsidP="0013403F"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4B297E2A" w14:textId="5CAD17D2" w:rsidR="0013403F" w:rsidRPr="00BF7385" w:rsidRDefault="0013403F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417" w:type="dxa"/>
            <w:vAlign w:val="center"/>
          </w:tcPr>
          <w:p w14:paraId="11DA0001" w14:textId="6869BF2D" w:rsidR="0013403F" w:rsidRPr="00725BD9" w:rsidRDefault="004E7060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14:paraId="733EEBAB" w14:textId="1DA53465" w:rsidR="0013403F" w:rsidRPr="00725BD9" w:rsidRDefault="004E7060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1949" w:type="dxa"/>
          </w:tcPr>
          <w:p w14:paraId="4FE3FFFF" w14:textId="77777777" w:rsidR="0013403F" w:rsidRPr="00F43BD2" w:rsidRDefault="0013403F" w:rsidP="00134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9BD74F0" w14:textId="77777777" w:rsidR="00C52ECC" w:rsidRDefault="00C52ECC" w:rsidP="007F5273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1E231" w14:textId="1DFC0E4D" w:rsidR="00F43BD2" w:rsidRPr="00F43BD2" w:rsidRDefault="00F43BD2" w:rsidP="00F43BD2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14:paraId="2CBF7886" w14:textId="77777777" w:rsidR="00F43BD2" w:rsidRPr="00F43BD2" w:rsidRDefault="00F43BD2" w:rsidP="00F43B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год обучения</w:t>
      </w:r>
    </w:p>
    <w:p w14:paraId="487F76EF" w14:textId="77777777" w:rsidR="00F43BD2" w:rsidRPr="00F43BD2" w:rsidRDefault="00F43BD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VI. Работа с виртуальными проектами.</w:t>
      </w:r>
    </w:p>
    <w:tbl>
      <w:tblPr>
        <w:tblStyle w:val="21"/>
        <w:tblW w:w="1013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87"/>
        <w:gridCol w:w="2991"/>
        <w:gridCol w:w="1375"/>
        <w:gridCol w:w="1417"/>
        <w:gridCol w:w="1418"/>
        <w:gridCol w:w="1949"/>
      </w:tblGrid>
      <w:tr w:rsidR="00F43BD2" w:rsidRPr="00F43BD2" w14:paraId="39ACC150" w14:textId="77777777" w:rsidTr="00B96311">
        <w:tc>
          <w:tcPr>
            <w:tcW w:w="987" w:type="dxa"/>
            <w:vAlign w:val="center"/>
          </w:tcPr>
          <w:p w14:paraId="5D0288E3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1" w:type="dxa"/>
            <w:vAlign w:val="center"/>
          </w:tcPr>
          <w:p w14:paraId="454A530B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75" w:type="dxa"/>
            <w:vAlign w:val="center"/>
          </w:tcPr>
          <w:p w14:paraId="4F609A06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14:paraId="4801A787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418" w:type="dxa"/>
            <w:vAlign w:val="center"/>
          </w:tcPr>
          <w:p w14:paraId="0284CD99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  <w:vAlign w:val="center"/>
          </w:tcPr>
          <w:p w14:paraId="3BD01B1B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96311" w:rsidRPr="00F43BD2" w14:paraId="5F5F1A35" w14:textId="77777777" w:rsidTr="00B96311">
        <w:tc>
          <w:tcPr>
            <w:tcW w:w="987" w:type="dxa"/>
            <w:vAlign w:val="center"/>
          </w:tcPr>
          <w:p w14:paraId="3380F720" w14:textId="39FCCD7E" w:rsidR="00B96311" w:rsidRPr="00F43BD2" w:rsidRDefault="000B3E94" w:rsidP="00B96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14:paraId="75955107" w14:textId="56534548" w:rsidR="00B96311" w:rsidRPr="00F43BD2" w:rsidRDefault="00B96311" w:rsidP="00B96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B3E94" w:rsidRPr="00F43B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43BD2">
              <w:rPr>
                <w:rFonts w:ascii="Times New Roman" w:hAnsi="Times New Roman"/>
                <w:b/>
                <w:sz w:val="28"/>
                <w:szCs w:val="28"/>
              </w:rPr>
              <w:t>. Работа с виртуальными проектами.</w:t>
            </w:r>
          </w:p>
        </w:tc>
        <w:tc>
          <w:tcPr>
            <w:tcW w:w="1375" w:type="dxa"/>
            <w:vAlign w:val="center"/>
          </w:tcPr>
          <w:p w14:paraId="7C52618A" w14:textId="77777777" w:rsidR="00B96311" w:rsidRPr="00F43BD2" w:rsidRDefault="00B96311" w:rsidP="00B963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417" w:type="dxa"/>
            <w:vAlign w:val="center"/>
          </w:tcPr>
          <w:p w14:paraId="7F74EFD4" w14:textId="248839CC" w:rsidR="00B96311" w:rsidRPr="00F43BD2" w:rsidRDefault="00B96311" w:rsidP="00B963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14:paraId="44218C3B" w14:textId="60134F74" w:rsidR="00B96311" w:rsidRPr="00F43BD2" w:rsidRDefault="00D94E7B" w:rsidP="00B963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1949" w:type="dxa"/>
          </w:tcPr>
          <w:p w14:paraId="560D82C8" w14:textId="77777777" w:rsidR="00B96311" w:rsidRPr="00F43BD2" w:rsidRDefault="00B96311" w:rsidP="00B96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6C55" w:rsidRPr="00F43BD2" w14:paraId="70D1B6D4" w14:textId="77777777" w:rsidTr="004D2B74">
        <w:trPr>
          <w:trHeight w:val="900"/>
        </w:trPr>
        <w:tc>
          <w:tcPr>
            <w:tcW w:w="987" w:type="dxa"/>
            <w:vAlign w:val="center"/>
          </w:tcPr>
          <w:p w14:paraId="47B04571" w14:textId="4AD5AA9A" w:rsidR="00116C55" w:rsidRPr="00F43BD2" w:rsidRDefault="000B3E94" w:rsidP="0011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6C55" w:rsidRPr="00F43BD2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2991" w:type="dxa"/>
          </w:tcPr>
          <w:p w14:paraId="5064E61A" w14:textId="4C31ED1C" w:rsidR="00116C55" w:rsidRPr="00F43BD2" w:rsidRDefault="00116C55" w:rsidP="00116C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75" w:type="dxa"/>
            <w:vAlign w:val="center"/>
          </w:tcPr>
          <w:p w14:paraId="49DC5C6B" w14:textId="326230DA" w:rsidR="00116C55" w:rsidRDefault="00116C55" w:rsidP="00116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5D26112" w14:textId="7BF8E153" w:rsidR="00116C55" w:rsidRPr="00F43BD2" w:rsidRDefault="00116C55" w:rsidP="00116C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2E2AE1B" w14:textId="15E92DF5" w:rsidR="00116C55" w:rsidRPr="00F43BD2" w:rsidRDefault="00116C55" w:rsidP="00116C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14:paraId="1D3E0EFD" w14:textId="2D94CCC6" w:rsidR="00116C55" w:rsidRPr="00F43BD2" w:rsidRDefault="00116C55" w:rsidP="00116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404C01C1" w14:textId="77777777" w:rsidTr="00B96311">
        <w:trPr>
          <w:trHeight w:val="900"/>
        </w:trPr>
        <w:tc>
          <w:tcPr>
            <w:tcW w:w="987" w:type="dxa"/>
            <w:vAlign w:val="center"/>
          </w:tcPr>
          <w:p w14:paraId="5E7D3E24" w14:textId="225FC70E" w:rsidR="00F43BD2" w:rsidRPr="00F43BD2" w:rsidRDefault="000B3E94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3BD2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6C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14:paraId="05C5D195" w14:textId="77777777" w:rsidR="00F43BD2" w:rsidRPr="00F43BD2" w:rsidRDefault="00F43BD2" w:rsidP="00F43BD2">
            <w:pPr>
              <w:rPr>
                <w:bCs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 xml:space="preserve">Алгоритмы создания виртуальных панорам </w:t>
            </w:r>
          </w:p>
        </w:tc>
        <w:tc>
          <w:tcPr>
            <w:tcW w:w="1375" w:type="dxa"/>
            <w:vAlign w:val="center"/>
          </w:tcPr>
          <w:p w14:paraId="11060731" w14:textId="37286307" w:rsidR="00F43BD2" w:rsidRPr="00F43BD2" w:rsidRDefault="00B70737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14:paraId="2F4E8FE9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73F39E74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49" w:type="dxa"/>
          </w:tcPr>
          <w:p w14:paraId="6412CCE9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1841E27E" w14:textId="77777777" w:rsidTr="00B96311">
        <w:trPr>
          <w:trHeight w:val="1336"/>
        </w:trPr>
        <w:tc>
          <w:tcPr>
            <w:tcW w:w="987" w:type="dxa"/>
            <w:vAlign w:val="center"/>
          </w:tcPr>
          <w:p w14:paraId="3EEC0D4C" w14:textId="5266A442" w:rsidR="00F43BD2" w:rsidRPr="00F43BD2" w:rsidRDefault="000B3E94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3BD2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6C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91" w:type="dxa"/>
            <w:shd w:val="clear" w:color="auto" w:fill="FFFFFF"/>
          </w:tcPr>
          <w:p w14:paraId="00C701B1" w14:textId="77777777" w:rsidR="00F43BD2" w:rsidRPr="00F43BD2" w:rsidRDefault="00F43BD2" w:rsidP="00F43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1375" w:type="dxa"/>
            <w:vAlign w:val="center"/>
          </w:tcPr>
          <w:p w14:paraId="6D98980C" w14:textId="1C36B4E0" w:rsidR="00F43BD2" w:rsidRPr="00116C55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16C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120DFFC5" w14:textId="2F250248" w:rsidR="00F43BD2" w:rsidRPr="00116C55" w:rsidRDefault="00116C55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3E19EDE0" w14:textId="489DDBA8" w:rsidR="00F43BD2" w:rsidRPr="00116C55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16C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14:paraId="03C784E4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24E8DF7E" w14:textId="77777777" w:rsidTr="00B96311">
        <w:tc>
          <w:tcPr>
            <w:tcW w:w="987" w:type="dxa"/>
            <w:vAlign w:val="center"/>
          </w:tcPr>
          <w:p w14:paraId="329AB013" w14:textId="26E87EF4" w:rsidR="00F43BD2" w:rsidRPr="00F43BD2" w:rsidRDefault="000B3E94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3BD2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6C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91" w:type="dxa"/>
            <w:shd w:val="clear" w:color="auto" w:fill="FFFFFF"/>
          </w:tcPr>
          <w:p w14:paraId="73619A7F" w14:textId="77777777" w:rsidR="00F43BD2" w:rsidRPr="00F43BD2" w:rsidRDefault="00F43BD2" w:rsidP="00F43BD2">
            <w:pPr>
              <w:rPr>
                <w:bCs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 xml:space="preserve">Основы работы с видеомонтажом </w:t>
            </w:r>
          </w:p>
        </w:tc>
        <w:tc>
          <w:tcPr>
            <w:tcW w:w="1375" w:type="dxa"/>
            <w:vAlign w:val="center"/>
          </w:tcPr>
          <w:p w14:paraId="0270F2ED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14:paraId="42241A15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7E096301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49" w:type="dxa"/>
          </w:tcPr>
          <w:p w14:paraId="49282A3A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233AD257" w14:textId="77777777" w:rsidTr="00B96311">
        <w:tc>
          <w:tcPr>
            <w:tcW w:w="987" w:type="dxa"/>
            <w:vAlign w:val="center"/>
          </w:tcPr>
          <w:p w14:paraId="14D2B83F" w14:textId="04DE562E" w:rsidR="00F43BD2" w:rsidRPr="00F43BD2" w:rsidRDefault="000B3E94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3BD2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6C5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91" w:type="dxa"/>
            <w:shd w:val="clear" w:color="auto" w:fill="FFFFFF"/>
          </w:tcPr>
          <w:p w14:paraId="72F309B2" w14:textId="77777777" w:rsidR="00F43BD2" w:rsidRPr="00F43BD2" w:rsidRDefault="00F43BD2" w:rsidP="00F43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>3D-моделирование, трёхмерная графика</w:t>
            </w:r>
          </w:p>
        </w:tc>
        <w:tc>
          <w:tcPr>
            <w:tcW w:w="1375" w:type="dxa"/>
            <w:vAlign w:val="center"/>
          </w:tcPr>
          <w:p w14:paraId="70C7F66F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14:paraId="4245FB6E" w14:textId="0D65DCDF" w:rsidR="00F43BD2" w:rsidRPr="00DA39BA" w:rsidRDefault="00DA39BA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14:paraId="11CB9596" w14:textId="4BFEF2A0" w:rsidR="00F43BD2" w:rsidRPr="00DA39BA" w:rsidRDefault="00DA39BA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49" w:type="dxa"/>
          </w:tcPr>
          <w:p w14:paraId="4A36612D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F43BD2" w:rsidRPr="00F43BD2" w14:paraId="77803927" w14:textId="77777777" w:rsidTr="00B96311">
        <w:tc>
          <w:tcPr>
            <w:tcW w:w="987" w:type="dxa"/>
            <w:vAlign w:val="center"/>
          </w:tcPr>
          <w:p w14:paraId="22A42907" w14:textId="7ACC2CE0" w:rsidR="00F43BD2" w:rsidRPr="00F43BD2" w:rsidRDefault="000B3E94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3BD2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6C5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91" w:type="dxa"/>
            <w:shd w:val="clear" w:color="auto" w:fill="FFFFFF"/>
          </w:tcPr>
          <w:p w14:paraId="0EC6A7B8" w14:textId="77777777" w:rsidR="00F43BD2" w:rsidRPr="00F43BD2" w:rsidRDefault="00F43BD2" w:rsidP="00F43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BD2">
              <w:rPr>
                <w:rFonts w:ascii="Times New Roman" w:hAnsi="Times New Roman"/>
                <w:bCs/>
                <w:sz w:val="28"/>
                <w:szCs w:val="28"/>
              </w:rPr>
              <w:t>Виртуальные музеи</w:t>
            </w:r>
          </w:p>
        </w:tc>
        <w:tc>
          <w:tcPr>
            <w:tcW w:w="1375" w:type="dxa"/>
            <w:vAlign w:val="center"/>
          </w:tcPr>
          <w:p w14:paraId="761CFDD4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14:paraId="5142B2DD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06D4A413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49" w:type="dxa"/>
          </w:tcPr>
          <w:p w14:paraId="26A733F0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F43BD2" w:rsidRPr="00F43BD2" w14:paraId="28B3C87A" w14:textId="77777777" w:rsidTr="00B96311">
        <w:tc>
          <w:tcPr>
            <w:tcW w:w="987" w:type="dxa"/>
            <w:vAlign w:val="center"/>
          </w:tcPr>
          <w:p w14:paraId="0D1D8B80" w14:textId="5E02683C" w:rsidR="00F43BD2" w:rsidRPr="00F43BD2" w:rsidRDefault="000B3E94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3BD2" w:rsidRPr="00F43B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6C5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91" w:type="dxa"/>
            <w:shd w:val="clear" w:color="auto" w:fill="FFFFFF"/>
          </w:tcPr>
          <w:p w14:paraId="417D6A91" w14:textId="77777777" w:rsidR="00F43BD2" w:rsidRPr="00F43BD2" w:rsidRDefault="00F43BD2" w:rsidP="00F43BD2">
            <w:pPr>
              <w:rPr>
                <w:rFonts w:ascii="Times New Roman" w:hAnsi="Times New Roman"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375" w:type="dxa"/>
            <w:vAlign w:val="center"/>
          </w:tcPr>
          <w:p w14:paraId="036E17F1" w14:textId="256249B1" w:rsidR="00F43BD2" w:rsidRPr="00F43BD2" w:rsidRDefault="00B374B6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14:paraId="3199352B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D998A70" w14:textId="1B91FE05" w:rsidR="00F43BD2" w:rsidRPr="00F43BD2" w:rsidRDefault="00D94E7B" w:rsidP="00F43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14:paraId="6660C007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43BD2" w:rsidRPr="00F43BD2" w14:paraId="702DB9A8" w14:textId="77777777" w:rsidTr="00B96311">
        <w:tc>
          <w:tcPr>
            <w:tcW w:w="987" w:type="dxa"/>
            <w:shd w:val="clear" w:color="auto" w:fill="auto"/>
            <w:vAlign w:val="center"/>
          </w:tcPr>
          <w:p w14:paraId="141EB46F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14:paraId="78FCBE11" w14:textId="77777777" w:rsidR="00F43BD2" w:rsidRPr="00F43BD2" w:rsidRDefault="00F43BD2" w:rsidP="00F43BD2"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31497C7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3B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F5BAD" w14:textId="6A63C2A5" w:rsidR="00F43BD2" w:rsidRPr="00DA39BA" w:rsidRDefault="00DA39BA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CC009" w14:textId="6C3751B2" w:rsidR="00F43BD2" w:rsidRPr="00DA39BA" w:rsidRDefault="00D94E7B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1949" w:type="dxa"/>
            <w:shd w:val="clear" w:color="auto" w:fill="auto"/>
          </w:tcPr>
          <w:p w14:paraId="559FD7FC" w14:textId="77777777" w:rsidR="00F43BD2" w:rsidRPr="00F43BD2" w:rsidRDefault="00F43BD2" w:rsidP="00F43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5385D71" w14:textId="77777777" w:rsidR="00F43BD2" w:rsidRPr="00F43BD2" w:rsidRDefault="00F43BD2" w:rsidP="00F43B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571D1" w14:textId="77777777" w:rsidR="00F43BD2" w:rsidRPr="00F43BD2" w:rsidRDefault="00F43BD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 1-ый год обучения. </w:t>
      </w:r>
    </w:p>
    <w:p w14:paraId="14CC60DB" w14:textId="77777777" w:rsidR="00F43BD2" w:rsidRPr="00F43BD2" w:rsidRDefault="00F43BD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Музеи. Основы музееведения. </w:t>
      </w:r>
    </w:p>
    <w:p w14:paraId="7FAC63D5" w14:textId="77777777" w:rsidR="00F43BD2" w:rsidRPr="00F43BD2" w:rsidRDefault="00F43BD2" w:rsidP="00F43BD2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Вводное занятие (2 ч.)</w:t>
      </w:r>
    </w:p>
    <w:p w14:paraId="137EDE03" w14:textId="77777777" w:rsidR="00F43BD2" w:rsidRPr="00F43BD2" w:rsidRDefault="00F43BD2" w:rsidP="00F43BD2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группой. Техника безопасности и правила поведения на занятиях в помещении и на улице.</w:t>
      </w:r>
    </w:p>
    <w:p w14:paraId="0517E7D8" w14:textId="7D58F727" w:rsidR="00F43BD2" w:rsidRPr="00F43BD2" w:rsidRDefault="00F43BD2" w:rsidP="00F43BD2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память на примере народной культуры (</w:t>
      </w:r>
      <w:r w:rsidR="0006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14:paraId="0125F947" w14:textId="4EFEFDEF" w:rsidR="00F43BD2" w:rsidRPr="00F43BD2" w:rsidRDefault="00F43BD2" w:rsidP="00F43BD2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память. Фольклор. Методы сохранения социальной памяти в традиционном обществе. </w:t>
      </w:r>
    </w:p>
    <w:p w14:paraId="28D8C7ED" w14:textId="36E39631" w:rsidR="00F43BD2" w:rsidRPr="00F43BD2" w:rsidRDefault="00F43BD2" w:rsidP="00F43BD2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Экскурсия. Понятие, виды и структура</w:t>
      </w:r>
      <w:r w:rsidR="00DB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подготовки.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ч.)</w:t>
      </w:r>
    </w:p>
    <w:p w14:paraId="3A9D4B84" w14:textId="49FE43F2" w:rsidR="00DB3347" w:rsidRPr="00DB3347" w:rsidRDefault="00F43BD2" w:rsidP="005D5E10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экскурсии. Виды экскурсий. Обзорная экскурсия. Тематическая экскурсия. </w:t>
      </w:r>
      <w:r w:rsidR="00DB3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музейной экскурсии. 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и проведение экскурсии. </w:t>
      </w:r>
    </w:p>
    <w:p w14:paraId="6E1CC9E0" w14:textId="58B8F9FF" w:rsidR="00DB3347" w:rsidRDefault="00DB3347" w:rsidP="00F43BD2">
      <w:pPr>
        <w:numPr>
          <w:ilvl w:val="1"/>
          <w:numId w:val="27"/>
        </w:numPr>
        <w:shd w:val="clear" w:color="auto" w:fill="FFFFFF"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экскурсионного объекта 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ч.)</w:t>
      </w:r>
    </w:p>
    <w:p w14:paraId="03C2E6AC" w14:textId="76A67BFF" w:rsidR="00DB3347" w:rsidRPr="00DB3347" w:rsidRDefault="00DB3347" w:rsidP="00DB3347">
      <w:pPr>
        <w:shd w:val="clear" w:color="auto" w:fill="FFFFFF"/>
        <w:spacing w:after="160" w:line="240" w:lineRule="auto"/>
        <w:ind w:left="4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экскурсионный объект. Понятие и виды. Способы описания. Описание предметов изобразительного искусства. Описание архитектурных объектов. Описание природных объектов. </w:t>
      </w:r>
    </w:p>
    <w:p w14:paraId="3B62EDE5" w14:textId="431CD903" w:rsidR="00F43BD2" w:rsidRPr="00F43BD2" w:rsidRDefault="00F43BD2" w:rsidP="00F43BD2">
      <w:pPr>
        <w:numPr>
          <w:ilvl w:val="1"/>
          <w:numId w:val="27"/>
        </w:numPr>
        <w:shd w:val="clear" w:color="auto" w:fill="FFFFFF"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Экскурсовод, экскурсанты. Контакт экскурсовода с группой (</w:t>
      </w:r>
      <w:r w:rsidR="00DB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14:paraId="5D4D3156" w14:textId="77777777" w:rsidR="00F43BD2" w:rsidRPr="00F43BD2" w:rsidRDefault="00F43BD2" w:rsidP="00F43BD2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Понятия экскурсовод и экскурсанты. Способы ведения экскурсии. Классификация методических приёмов.  Приёмы рассказа, показа, демонстрация наглядных материалов. </w:t>
      </w:r>
    </w:p>
    <w:p w14:paraId="756A88CE" w14:textId="6F8F2469" w:rsidR="00F43BD2" w:rsidRPr="00F43BD2" w:rsidRDefault="00F43BD2" w:rsidP="00F43BD2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народов Забайкалья (</w:t>
      </w:r>
      <w:r w:rsidR="00DB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14:paraId="130F3B81" w14:textId="77777777" w:rsidR="00F43BD2" w:rsidRPr="00F43BD2" w:rsidRDefault="00F43BD2" w:rsidP="00F43BD2">
      <w:pPr>
        <w:spacing w:after="160" w:line="259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Краткий экскурс в историю заселения территории Забайкалья. Этногенез бурят, эвенков, русских. Понятие этнографическая группа. Этнографические группы бурят, эвенков и русских Забайкалья. Особенности традиционной культуры бурят, эвенков и русских Забайкалья. </w:t>
      </w:r>
    </w:p>
    <w:p w14:paraId="4A6A704C" w14:textId="47FEF9D8" w:rsidR="00F43BD2" w:rsidRPr="00F43BD2" w:rsidRDefault="00DB3347" w:rsidP="00F43BD2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музейного дела. Зачем нужны музеи.  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14:paraId="27A4A897" w14:textId="2468751C" w:rsidR="00F43BD2" w:rsidRPr="00F43BD2" w:rsidRDefault="00DB3347" w:rsidP="00DB3347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музей и музейное дело. </w:t>
      </w:r>
      <w:r w:rsidR="00F43BD2"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музейного предмета. </w:t>
      </w:r>
      <w:r w:rsidR="00F43BD2" w:rsidRPr="00F43BD2">
        <w:rPr>
          <w:rFonts w:ascii="Times New Roman" w:eastAsia="Calibri" w:hAnsi="Times New Roman" w:cs="Times New Roman"/>
          <w:sz w:val="28"/>
          <w:szCs w:val="28"/>
        </w:rPr>
        <w:t>Музей, как средство сохранения культурного и исторического наследия.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BD2" w:rsidRPr="00F43BD2">
        <w:rPr>
          <w:rFonts w:ascii="Times New Roman" w:eastAsia="Calibri" w:hAnsi="Times New Roman" w:cs="Times New Roman"/>
          <w:sz w:val="28"/>
          <w:szCs w:val="28"/>
        </w:rPr>
        <w:t>Воспитательная и обучающая роль музеев. Научно-исследовательская роль музеев. Социальная роль музеев. Музеи и человеческая история.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BD2"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музеев. Этнографический музей. Художественный музей. Историко-краеведческий музей. Частные галереи и музеи.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BD2"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«фонды музея». Научная организация музейных фондов. Учёт музейных предметов.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BD2"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музейной экспозиции. Методы и способы построения. Проектирование экспозиции. </w:t>
      </w:r>
    </w:p>
    <w:p w14:paraId="72E48158" w14:textId="77777777" w:rsidR="00F43BD2" w:rsidRPr="00F43BD2" w:rsidRDefault="00F43BD2" w:rsidP="00F43BD2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Известные музеи и история музеев Европы (4 ч.)</w:t>
      </w:r>
    </w:p>
    <w:p w14:paraId="4342FAAA" w14:textId="77777777" w:rsidR="00F43BD2" w:rsidRPr="00F43BD2" w:rsidRDefault="00F43BD2" w:rsidP="00F43BD2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Коллекционирование в Античность и в эпоху Средневековья. Музеи в эпоху Возрождения. Музейного дело в Новое и в Новейшее время. Галерея Уффици. Кунсткамеры. Музеи Англии, Франции и Италии. Картинные галереи Австрии и Германии.  Музей Наполеона. Пинакотека Брера. </w:t>
      </w:r>
    </w:p>
    <w:p w14:paraId="7B972299" w14:textId="77777777" w:rsidR="00F43BD2" w:rsidRPr="00F43BD2" w:rsidRDefault="00F43BD2" w:rsidP="00F43BD2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Известные музеи и история музеев в России (4 ч.)</w:t>
      </w:r>
    </w:p>
    <w:p w14:paraId="7017356D" w14:textId="77777777" w:rsidR="00F43BD2" w:rsidRPr="00F43BD2" w:rsidRDefault="00F43BD2" w:rsidP="00F43BD2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Кабинеты и галереи 17-18 веков. Петербургская кунсткамера. Императорский Эрмитаж. Русский государственный музей. Кабинеты научных и учебных учреждений. Музейное строительство в советский период.  </w:t>
      </w:r>
    </w:p>
    <w:p w14:paraId="45697B87" w14:textId="77777777" w:rsidR="00F43BD2" w:rsidRPr="00F43BD2" w:rsidRDefault="00F43BD2" w:rsidP="00F43BD2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Известные музеи и история музеев в Азии, Африке и Америке (4 ч.)</w:t>
      </w:r>
    </w:p>
    <w:p w14:paraId="7AB4B74A" w14:textId="77777777" w:rsidR="00F43BD2" w:rsidRPr="00F43BD2" w:rsidRDefault="00F43BD2" w:rsidP="00F43BD2">
      <w:pPr>
        <w:spacing w:after="160" w:line="259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Музеи Америки, общее и особенное. Особенности музейного строительства на Американском континенте. Музеи Австралии. Африканские музеи. Музеи Индии, Китая, Турции, Японии.</w:t>
      </w:r>
    </w:p>
    <w:p w14:paraId="01E5BDC3" w14:textId="77777777" w:rsidR="005D5E10" w:rsidRPr="00F43BD2" w:rsidRDefault="005D5E10" w:rsidP="005D5E10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Музеи города Улан-Удэ и Республики Бурятия (4 ч.)</w:t>
      </w:r>
    </w:p>
    <w:p w14:paraId="65AD8EB8" w14:textId="77777777" w:rsidR="005D5E10" w:rsidRDefault="005D5E10" w:rsidP="005D5E10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Краткий экскурс в историю становления музейного дела в Восточной Сибири. Восточно-сибирское отделение Русского географического общества. Становление и развития музейного дела на территории Республики Бурятия. Кяхтинский музей. Появление и развитие музеев в городе Улан-Удэ. </w:t>
      </w:r>
    </w:p>
    <w:p w14:paraId="0F4FC282" w14:textId="77777777" w:rsidR="005D5E10" w:rsidRDefault="005D5E10" w:rsidP="005D5E10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1A75A7" w14:textId="0C859D27" w:rsidR="00F43BD2" w:rsidRPr="0028727A" w:rsidRDefault="005D5E10" w:rsidP="005D5E10">
      <w:pPr>
        <w:numPr>
          <w:ilvl w:val="1"/>
          <w:numId w:val="27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 и информационные технологии. Компьютерная грамотность и музейное дело</w:t>
      </w:r>
      <w:r w:rsidR="00F43BD2" w:rsidRPr="0028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 ч.)</w:t>
      </w:r>
    </w:p>
    <w:p w14:paraId="7392F6BD" w14:textId="7EB1F61B" w:rsidR="00F43BD2" w:rsidRPr="004E6150" w:rsidRDefault="00B46537" w:rsidP="004E615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информационные технологии в музее. Основные этапы компьютеризации. автоматизированные информационные системы (АИС) в крупных музеях, типовые проектные решения для региональных музеев. История становления виртуальных музеев и сравнение с реальными музеями. Многообразия функциональных возможностей виртуального музея для различных сфер жизнедеятельности человека.</w:t>
      </w:r>
      <w:r w:rsidRPr="0028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компьютерной грамотности.</w:t>
      </w:r>
      <w:r w:rsidR="00D112EA" w:rsidRPr="0028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Отечественное и зарубежное программное обеспечение. 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в текстовом редакторе. Знакомство с MS Word.  Создание презентации. Программы по создание презентаций. Работа с таблицами. Работа в графическом редакторе. Работа с программами 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Paint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Paint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Paintnet</w:t>
      </w:r>
      <w:r w:rsidR="00F43BD2" w:rsidRPr="0028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Основы работы в глобальных информационных сетях.</w:t>
      </w:r>
      <w:r w:rsidR="00F43BD2"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109882" w14:textId="77777777" w:rsidR="00F43BD2" w:rsidRPr="00F43BD2" w:rsidRDefault="00F43BD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2-ой год обучения.</w:t>
      </w:r>
    </w:p>
    <w:p w14:paraId="36A1BC28" w14:textId="75D9BBA2" w:rsidR="00731B48" w:rsidRDefault="00F43BD2" w:rsidP="00BF7D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Технологии создания виртуальной панорамы</w:t>
      </w:r>
    </w:p>
    <w:p w14:paraId="6E9F08FC" w14:textId="0C2B22C9" w:rsidR="00731B48" w:rsidRPr="00731B48" w:rsidRDefault="00AC6708" w:rsidP="00AC6708">
      <w:pPr>
        <w:pStyle w:val="a3"/>
        <w:spacing w:after="16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731B48" w:rsidRPr="00731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(2 ч.)</w:t>
      </w:r>
    </w:p>
    <w:p w14:paraId="4B7BFCD3" w14:textId="7E98278B" w:rsidR="00731B48" w:rsidRDefault="00731B48" w:rsidP="00BF7D91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группой. Техника безопасности и правила поведения на занятиях в помещении и на улице.</w:t>
      </w:r>
    </w:p>
    <w:p w14:paraId="50A6B6B4" w14:textId="38AF2C37" w:rsidR="0049149D" w:rsidRPr="00F43BD2" w:rsidRDefault="007D2A0A" w:rsidP="0049149D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49149D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виртуальной реальности</w:t>
      </w:r>
      <w:r w:rsidR="0049149D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9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49149D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14:paraId="170B9D63" w14:textId="000F8F86" w:rsidR="0049149D" w:rsidRPr="007A40D0" w:rsidRDefault="00A43229" w:rsidP="007A40D0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определению понятия. </w:t>
      </w:r>
      <w:r w:rsidR="0049149D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пространство и хронологическое расписание. Основные вопросы и проблемы проектирования виртуальной реальности.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и отрицательные стороны цифровизации. </w:t>
      </w:r>
      <w:r w:rsidR="0049149D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виртуальных туров в виртуальной реальности. </w:t>
      </w:r>
    </w:p>
    <w:p w14:paraId="5D793B19" w14:textId="77777777" w:rsidR="00F7669D" w:rsidRDefault="00F7669D" w:rsidP="004914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06E4AC" w14:textId="72AFCDDB" w:rsidR="00F43BD2" w:rsidRPr="00F43BD2" w:rsidRDefault="00AC6708" w:rsidP="004914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49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становления и развития виртуальной реальности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9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9149D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6969FF4" w14:textId="2B544ECD" w:rsidR="00C74BA6" w:rsidRPr="007A40D0" w:rsidRDefault="00661E69" w:rsidP="00F920C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о виртуальной реальности в прошлом. </w:t>
      </w:r>
      <w:r w:rsidR="007A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Мультисенсорное погружение. Сенсорама. Стереоскоп. </w:t>
      </w:r>
      <w:r w:rsidR="00F9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игровой индустрии в России и за рубежом.  Советские игровые консоли. </w:t>
      </w:r>
      <w:r w:rsidR="00F920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 в мире и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эта развития виртуальной реальности. </w:t>
      </w:r>
    </w:p>
    <w:p w14:paraId="3033E99B" w14:textId="23FCE748" w:rsidR="00C74BA6" w:rsidRPr="00F43BD2" w:rsidRDefault="00C74BA6" w:rsidP="00C74BA6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Форумы и сайты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14:paraId="4397C380" w14:textId="07024825" w:rsidR="00C74BA6" w:rsidRPr="00C74BA6" w:rsidRDefault="00EB5C96" w:rsidP="00C74BA6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становления и развития международной интернет-сети. </w:t>
      </w:r>
      <w:r w:rsidR="00C74BA6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Интернет-сервисы и платформы для общения между пользователями интернета. Тематические сайты и форумы. </w:t>
      </w:r>
      <w:r w:rsidR="00C74BA6" w:rsidRPr="00F4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C74BA6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-порталы. Базы данных форумов. Структура форумов. Древовидные, табличные и универсальные форумы. Права доступа и правила поведения на форумах. Технологии и программное обеспечение для создания форумов. </w:t>
      </w:r>
      <w:r w:rsidR="004C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работы по созданию сайтов. </w:t>
      </w:r>
    </w:p>
    <w:p w14:paraId="2BA4D39B" w14:textId="2B7F0962" w:rsidR="00F43BD2" w:rsidRPr="00F43BD2" w:rsidRDefault="00AC6708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видеоредактором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8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 </w:t>
      </w:r>
    </w:p>
    <w:p w14:paraId="5C35AF9C" w14:textId="177F3516" w:rsidR="00C74BA6" w:rsidRPr="00F43BD2" w:rsidRDefault="00C74BA6" w:rsidP="00C74B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в экскурс в становление и развитие киносъёмки Техническое и программное обеспечение в работе с видеозаписями. Видеоредакторы. Отечественные и зарубежные видеоредакторы. Проектные работы в видеоредакторах. </w:t>
      </w:r>
      <w:r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D7171" w14:textId="7366D36E" w:rsidR="00F43BD2" w:rsidRPr="00F43BD2" w:rsidRDefault="00AC6708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фотографией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8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 </w:t>
      </w:r>
    </w:p>
    <w:p w14:paraId="08A5DAFD" w14:textId="08C7E942" w:rsidR="00F43BD2" w:rsidRPr="00F43BD2" w:rsidRDefault="00C74BA6" w:rsidP="00F43B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в экскурс в становление и развитие фотографии</w:t>
      </w:r>
      <w:r w:rsidR="00F43BD2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и программное обеспечение в работе с фотографией. Графические редакторы. Отечественные и зарубежные графические редакторы. Проектные работы в графических редакторах. </w:t>
      </w:r>
      <w:r w:rsidR="00F43BD2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CED4B4" w14:textId="6262F9F1" w:rsidR="00F43BD2" w:rsidRPr="00F43BD2" w:rsidRDefault="00AC6708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Аудиогид и работа с ним (</w:t>
      </w:r>
      <w:r w:rsidR="0098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 </w:t>
      </w:r>
    </w:p>
    <w:p w14:paraId="62C2F174" w14:textId="0CCB9CBC" w:rsidR="00F43BD2" w:rsidRPr="00F43BD2" w:rsidRDefault="00EB5C96" w:rsidP="00F43B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записывающих устройств. </w:t>
      </w:r>
      <w:r w:rsidR="00F43BD2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Фонограммы и аудиогиды. Аудиогиды на базе стандартных и мобильных устройств. Аудиогиды и </w:t>
      </w:r>
      <w:r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экскурсии</w:t>
      </w:r>
      <w:r w:rsidR="00F43BD2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создания аудиогидов. Аудиогиды и работы со спутниковыми картами. Особенности и алгоритмы создания аудиогидов. Время и движение при создании аудиогидов. Процесс записи и моделирования аудиогида.   </w:t>
      </w:r>
    </w:p>
    <w:p w14:paraId="10FC6DC6" w14:textId="25CFAAE2" w:rsidR="00F43BD2" w:rsidRPr="00F43BD2" w:rsidRDefault="00AC6708" w:rsidP="00F43BD2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2312046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1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создания виртуальных </w:t>
      </w:r>
      <w:r w:rsidR="004D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туров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D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 </w:t>
      </w:r>
    </w:p>
    <w:p w14:paraId="6457F37E" w14:textId="3F6BD10A" w:rsidR="00291AB3" w:rsidRDefault="004D2B74" w:rsidP="004D2B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и техническое обеспечение. </w:t>
      </w:r>
      <w:r w:rsidR="00F43BD2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 и пошаговые действия создания виртуальных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</w:t>
      </w:r>
      <w:r w:rsidR="00F43BD2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алгоритмов создания различных видов виртуальных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</w:t>
      </w:r>
      <w:r w:rsidR="00F43BD2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Фотопанорамы – программы и особенности их создания. </w:t>
      </w:r>
      <w:r w:rsidR="00F43BD2"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реалистичного отображения трехмерного многоэлементного пространства. Цилиндрические и сферические панорамы. Координатная привязка. Точки перехода виртуальной панорамы. Программное обеспечение для создания виртуальной панорамы.</w:t>
      </w:r>
    </w:p>
    <w:p w14:paraId="635CD330" w14:textId="77777777" w:rsidR="00291AB3" w:rsidRPr="00F43BD2" w:rsidRDefault="00291AB3" w:rsidP="00F43B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C308" w14:textId="6D54B573" w:rsidR="00F43BD2" w:rsidRPr="00F43BD2" w:rsidRDefault="00AC6708" w:rsidP="00F43BD2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1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проектных работ по созданию виртуальных туров 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D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14:paraId="1B57012D" w14:textId="1A17F70A" w:rsidR="004D2B74" w:rsidRDefault="0091233A" w:rsidP="00F43BD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виртуальных художественных, краеведческих и этнографических выставок. Создание виртуального тура улиц и дворов города. Работа над проектами по созданию виртуальных туров по достопримечательностям города Улан-Удэ. Создание виртуального тура школьных музеев города Улан-Удэ. </w:t>
      </w:r>
    </w:p>
    <w:p w14:paraId="4679405B" w14:textId="23C36DC6" w:rsidR="00F43BD2" w:rsidRPr="00F43BD2" w:rsidRDefault="00F43BD2" w:rsidP="00F43BD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3-ий год обучения.</w:t>
      </w:r>
    </w:p>
    <w:p w14:paraId="34A6C943" w14:textId="1E46077C" w:rsidR="00F43BD2" w:rsidRPr="00F43BD2" w:rsidRDefault="00F43BD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0F3682" w:rsidRPr="00F43B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виртуальными проектами.</w:t>
      </w:r>
    </w:p>
    <w:p w14:paraId="7D83DFE2" w14:textId="77777777" w:rsidR="00F43BD2" w:rsidRPr="00F43BD2" w:rsidRDefault="00F43BD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тем:</w:t>
      </w:r>
    </w:p>
    <w:p w14:paraId="65C6534F" w14:textId="1E5624A0" w:rsidR="00B64CCA" w:rsidRPr="000F3682" w:rsidRDefault="000F3682" w:rsidP="000F368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</w:t>
      </w:r>
      <w:r w:rsidR="00B64CCA" w:rsidRPr="000F3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(2 ч.)</w:t>
      </w:r>
    </w:p>
    <w:p w14:paraId="26DC200D" w14:textId="6184B4C8" w:rsidR="00B64CCA" w:rsidRPr="00B64CCA" w:rsidRDefault="00B64CCA" w:rsidP="00B64CCA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группой. Техника безопасности и правила поведения на занятиях в помещении и на улице.</w:t>
      </w:r>
    </w:p>
    <w:p w14:paraId="4730EB6B" w14:textId="307A75B0" w:rsidR="00F43BD2" w:rsidRPr="00F43BD2" w:rsidRDefault="000F3682" w:rsidP="00F43BD2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Алгоритмы создания виртуальных панорам (</w:t>
      </w:r>
      <w:r w:rsidR="0099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 </w:t>
      </w:r>
    </w:p>
    <w:p w14:paraId="3AC44DB3" w14:textId="77777777" w:rsidR="00F43BD2" w:rsidRPr="00F43BD2" w:rsidRDefault="00F43BD2" w:rsidP="00F43B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 и пошаговые действия создания виртуальных панорам. Особенности алгоритмов создания различных видов виртуальных панорам. Практическая работа по созданию виртуальных панорам. Замысел и воплощение.  </w:t>
      </w:r>
    </w:p>
    <w:p w14:paraId="17E5A01A" w14:textId="0A11A7E3" w:rsidR="00F43BD2" w:rsidRPr="00F43BD2" w:rsidRDefault="000F368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компьютерной графики (2</w:t>
      </w:r>
      <w:r w:rsidR="00B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14:paraId="5F3BB147" w14:textId="77777777" w:rsidR="00F43BD2" w:rsidRPr="00F43BD2" w:rsidRDefault="00F43BD2" w:rsidP="00F43BD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Теоретические основы компьютерной графики. Растровая графика. Построение изображений из цветных точек. Рабочая область 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Adobe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Photoshop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Возможности программы. Основы художественного построения. Обработка изображений. Обработка фотографий для печати и интернета. Практическая работа по обработке изображение в программе Adobe Photoshop. </w:t>
      </w:r>
    </w:p>
    <w:p w14:paraId="100CD49A" w14:textId="76156B37" w:rsidR="00F43BD2" w:rsidRPr="00F43BD2" w:rsidRDefault="000F368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работы с видеомонтажом (24 ч.)</w:t>
      </w:r>
    </w:p>
    <w:p w14:paraId="5744C952" w14:textId="77777777" w:rsidR="00F43BD2" w:rsidRPr="00F43BD2" w:rsidRDefault="00F43BD2" w:rsidP="00F43BD2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Способы представления информации. Коды мультимедиа. Аппаратные и программные компоненты мультимедиа. Обработка звука. Структура видеофайла. Видеооборудование. Техническое устройство и принцип работы видеокамеры, устранение неполадок, качество съёмки. Основы композиции кадра. Монтаж видео и звука. Создание 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VR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-видео. </w:t>
      </w:r>
    </w:p>
    <w:p w14:paraId="04EC4388" w14:textId="7531216C" w:rsidR="00F43BD2" w:rsidRPr="00F43BD2" w:rsidRDefault="000F368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3D-моделирование, трёхмерная графика (48 ч.)</w:t>
      </w:r>
    </w:p>
    <w:p w14:paraId="76E76BBB" w14:textId="77777777" w:rsidR="00F43BD2" w:rsidRPr="00F43BD2" w:rsidRDefault="00F43BD2" w:rsidP="00F43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 и системы рендеринга. Основные понятия рендера и анимации. Анимация, мультипликация. Программы и приложения для создания детских анимаций. 3</w:t>
      </w:r>
      <w:r w:rsidRPr="00F4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 фотореалистичных изображений.</w:t>
      </w:r>
      <w:r w:rsidRPr="00F43BD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трёхмерной графики в играх и прикладных программах. Стереодисплеи и </w:t>
      </w:r>
      <w:r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стереокинематографы. Видеопрограммы.  Работа с окнами видов. Создание и редактирование объектов. Практическая работа в программе по 3</w:t>
      </w:r>
      <w:r w:rsidRPr="00F43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43BD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-моделированию.</w:t>
      </w:r>
    </w:p>
    <w:p w14:paraId="271CCF09" w14:textId="2EDB964E" w:rsidR="00F43BD2" w:rsidRPr="00F43BD2" w:rsidRDefault="000F3682" w:rsidP="00F43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43BD2" w:rsidRPr="00F4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Виртуальные музеи (24 ч.) </w:t>
      </w:r>
    </w:p>
    <w:p w14:paraId="173F478A" w14:textId="77777777" w:rsidR="00F43BD2" w:rsidRPr="00F43BD2" w:rsidRDefault="00F43BD2" w:rsidP="00F43BD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Знаменитые виртуальные музеи мира. Практическая работа по созданию виртуального военного музея и зала боевой славы. Практическая работа по созданию виртуального персонального биографического музея. Практическая работа по созданию виртуального школьного музея. Практическая работа по созданию 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VR</w:t>
      </w:r>
      <w:r w:rsidRPr="00F4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-экскурсии по достопримечательностям города Улан-Удэ. </w:t>
      </w:r>
    </w:p>
    <w:p w14:paraId="71A8469B" w14:textId="77777777" w:rsidR="00F43BD2" w:rsidRPr="00F43BD2" w:rsidRDefault="00F43BD2" w:rsidP="00F43BD2">
      <w:pPr>
        <w:spacing w:after="160" w:line="259" w:lineRule="auto"/>
        <w:rPr>
          <w:rFonts w:ascii="Calibri" w:eastAsia="Calibri" w:hAnsi="Calibri" w:cs="Times New Roman"/>
        </w:rPr>
      </w:pPr>
    </w:p>
    <w:p w14:paraId="08A6C53C" w14:textId="7EF652E6" w:rsidR="00F43BD2" w:rsidRDefault="00F43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D75025" w14:textId="77777777" w:rsidR="007E56AC" w:rsidRPr="00EB6028" w:rsidRDefault="007E56AC" w:rsidP="000F1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D9449" w14:textId="45B71C00" w:rsidR="005D6AC3" w:rsidRPr="00EB6028" w:rsidRDefault="005D6AC3" w:rsidP="005A1AF3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B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литературы.</w:t>
      </w:r>
    </w:p>
    <w:p w14:paraId="3D1E7FAC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Бонами З.А. Как читать и понимать музей. Философия музея. - М.: АСТ, 2018. </w:t>
      </w:r>
    </w:p>
    <w:p w14:paraId="5614CA71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Василина Д.С. Виртуальный музей как феномен современной культуры // Международный журнал исследований культуры. 2016. № 3</w:t>
      </w:r>
    </w:p>
    <w:p w14:paraId="76A72C89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Герман Люббе. В ногу со временем. Сокращённое пребывание в настоящем = Im Zug der Zeit: Verkurzer Aufenthalt in der Gegenwart / переводчик: Алексей Григорьев. - Высшая Школа Экономики (Государственный Университет), 2016. </w:t>
      </w:r>
    </w:p>
    <w:p w14:paraId="06647BA9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Гук Д.Ю., Определенов В.В. Виртуальные музеи: терминология, методология, восприятие // Институт истории естествознания и техники им. С.И. Вавилова. Годичная научная конференция. М.: Ленанд. 2014. </w:t>
      </w:r>
    </w:p>
    <w:p w14:paraId="57E8A77C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Дзюба Д.Н. Классификация виртуальных музеев: структура и динамика. Электронный ресурс. https://research-journal.org/culture/klassifikaciya-virtualnyx-muzeev-struktura-i-dinamika (03.2020)</w:t>
      </w:r>
    </w:p>
    <w:p w14:paraId="136E1684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Занина Е.О. Культурно-просветительская деятельность музеев: формы осуществления и перспективы // Молодой ученый. 2017. № 46. </w:t>
      </w:r>
    </w:p>
    <w:p w14:paraId="016290F6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Лебедев А.В. Виртуальные музеи и виртуализация музея/А.В. Лебедев //Мир музея. - 2010. № 10.</w:t>
      </w:r>
    </w:p>
    <w:p w14:paraId="3D5FDA06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Майстровская М. Т. Музей как объект культуры. Искусство экспозиционного ансамбля. - Прогресс-Традиция, 2016.</w:t>
      </w:r>
    </w:p>
    <w:p w14:paraId="213BFBEA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Максимова Т.Е. Виртуальные музеи как социокультурный феномен: типология и функциональная специфика. Дисс. на соиск. ст.канд.культурологии. М.: РГИКИК, 2012</w:t>
      </w:r>
    </w:p>
    <w:p w14:paraId="153BF5E2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Максимова Т.Е. Виртуальные музеи: анализ понятия // Вестник МГУКИ. 2012. № 2. </w:t>
      </w:r>
    </w:p>
    <w:p w14:paraId="3854A995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Максимова Т.Е. Виртуальные музеи как социокультурный феномен: типология и функциональная специфика: дис. канд. культурологии. М., 2012. </w:t>
      </w:r>
    </w:p>
    <w:p w14:paraId="22FA81BD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Ольшевская Г.К. ГЦМСИР. Краткий очерк истории // Проблемы теории, истории и методики музейной работы. Музей современной истории России в прошлом и настоящем / Государственный центральный музей современной истории России. - М., 2007</w:t>
      </w:r>
    </w:p>
    <w:p w14:paraId="7F4FE382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Сундиева А.А. Подготовка музейных специалистов: решаемые и нерешенные проблемы // Мир музея. 2010. № 6.</w:t>
      </w:r>
    </w:p>
    <w:p w14:paraId="36D7E6BE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Туманов В.Е. Школьный музей: Центр детско-юношеского туризма и краеведения Министерства образования РФ, Российский научно-исследовательский институт культурного и природного наследия им. Д. С. Лихачёва Министерства культуры РФ и РАН, Союз краеведов России. - Москва: ЦДЮТиК, 2003. </w:t>
      </w:r>
    </w:p>
    <w:p w14:paraId="13BBCBE3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Шулепова Э.А. Основы музееведения: Учебное пособие - М., 2005.</w:t>
      </w:r>
    </w:p>
    <w:p w14:paraId="2689742C" w14:textId="77777777" w:rsidR="005D6AC3" w:rsidRPr="00EB6028" w:rsidRDefault="005D6AC3" w:rsidP="005D6AC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Юренева Т.Ю. Музей в мировой культуре. - РУССКОЕ СЛОВО - РС, 2003. </w:t>
      </w:r>
    </w:p>
    <w:p w14:paraId="17348F25" w14:textId="1CBA03BE" w:rsidR="005D6AC3" w:rsidRPr="00EB6028" w:rsidRDefault="005D6AC3" w:rsidP="00A9615C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</w:t>
      </w:r>
    </w:p>
    <w:p w14:paraId="56643ECE" w14:textId="77777777" w:rsidR="005D6AC3" w:rsidRPr="00EB6028" w:rsidRDefault="005D6AC3" w:rsidP="005D6AC3">
      <w:pPr>
        <w:shd w:val="clear" w:color="auto" w:fill="FFFFFF"/>
        <w:spacing w:before="100" w:beforeAutospacing="1" w:after="24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A56CD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Виртуальные прогулки по Русскому музею -</w:t>
      </w:r>
      <w:hyperlink r:id="rId6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http://www.virtualrm.spb.ru/rmtour/index-1.htm</w:t>
        </w:r>
      </w:hyperlink>
    </w:p>
    <w:p w14:paraId="1370DAE1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9AC7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Виртуальный визит в Государственный Эрмитаж (тур по залам) -</w:t>
      </w:r>
      <w:hyperlink r:id="rId7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https://clck.ru/MbQK8</w:t>
        </w:r>
      </w:hyperlink>
    </w:p>
    <w:p w14:paraId="1BAB7E46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F9E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Экспонаты Государственного Эрмитажа (совместный проект с Google) -</w:t>
      </w:r>
      <w:hyperlink r:id="rId8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https://artsandculture.google.com/partner/the-state-hermitage-museum</w:t>
        </w:r>
      </w:hyperlink>
    </w:p>
    <w:p w14:paraId="3BDAEEC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073CA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4.Тур по экспозиции Третьяковской галереи -</w:t>
      </w:r>
      <w:hyperlink r:id="rId9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https://www.tretyakovgallery.ru/exhibitions/?type=virtualnye-vystavki</w:t>
        </w:r>
      </w:hyperlink>
    </w:p>
    <w:p w14:paraId="05AED63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5DE0D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Тур по экспозиции Третьяковской галереи (совместный проект с Google) -</w:t>
      </w:r>
      <w:hyperlink r:id="rId10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https://artsandculture.google.com/partner/the-state-tretyakov-gallery</w:t>
        </w:r>
      </w:hyperlink>
    </w:p>
    <w:p w14:paraId="6F885E0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8CAB14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Государственный музей Востока - </w:t>
      </w:r>
      <w:hyperlink r:id="rId11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https://new.orientmuseum.ru/index.php</w:t>
        </w:r>
      </w:hyperlink>
    </w:p>
    <w:p w14:paraId="788C0B6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F941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Государственный музей изобразительных искусств им. А.С. Пушкина -</w:t>
      </w:r>
      <w:hyperlink r:id="rId12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http://www.arts-museum.ru/collections/index.php</w:t>
        </w:r>
      </w:hyperlink>
    </w:p>
    <w:p w14:paraId="180200D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E80072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Красноярский художественный музей имени В.И. Сурикова - </w:t>
      </w:r>
      <w:hyperlink r:id="rId13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https://www.surikov-museum.ru/virtual-tour</w:t>
        </w:r>
      </w:hyperlink>
    </w:p>
    <w:p w14:paraId="2265C6F2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DE7DD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Экскурсия по художественно-историческому музею им. А. В. Григорьева в г.Козьмодемьянске (изобразительное искусство XVIII–XX вв.) -</w:t>
      </w:r>
      <w:hyperlink r:id="rId14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http://kmkmuzey.ru/VirtualTour/museum1/index.html</w:t>
        </w:r>
      </w:hyperlink>
    </w:p>
    <w:p w14:paraId="2004DABC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822C7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Виртуальный музей русского примитивного искусства -</w:t>
      </w:r>
      <w:hyperlink r:id="rId15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http://www.museum.ru/museum/primitiv/exc_001.htm</w:t>
        </w:r>
      </w:hyperlink>
    </w:p>
    <w:p w14:paraId="6B6B2D3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3949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11. Музеи-заповедники Виртуальная экскурсия по Московскому Кремлю - </w:t>
      </w:r>
      <w:hyperlink r:id="rId16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http://tours.kremlin.ru</w:t>
        </w:r>
      </w:hyperlink>
    </w:p>
    <w:p w14:paraId="49584271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F9BDD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Федеральное государственное бюджетное учреждение культуры «Государственный музей-заповедник «Петергоф» (ГМЗ «Петергоф») - </w:t>
      </w:r>
      <w:hyperlink r:id="rId17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https://peterhofmuseum.ru/about/tour</w:t>
        </w:r>
      </w:hyperlink>
    </w:p>
    <w:p w14:paraId="5CF5DF2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7F2F37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Федеральное государственное бюджетное учреждение культуры «Государственный историко-архитектурный и этнографический музей-заповедник «Кижи» —</w:t>
      </w:r>
      <w:hyperlink r:id="rId18" w:anchor="kizhi_panorama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http://kizhi.karelia.ru/journey/#kizhi_panorama</w:t>
        </w:r>
      </w:hyperlink>
    </w:p>
    <w:p w14:paraId="2D432C7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0DC91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Экскурсия по крепости Нарын-кала г.Дербент - </w:t>
      </w:r>
      <w:hyperlink r:id="rId19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https://www.culture.ru/vtour/naryn-kala-fortress/naryn-kala-fortress/index.html</w:t>
        </w:r>
      </w:hyperlink>
    </w:p>
    <w:p w14:paraId="7CE94F59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6062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15.Археологический музей Горгиппия в г.Анапе - </w:t>
      </w:r>
      <w:hyperlink r:id="rId20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https://anapacity.com/virtualnye-panoramy/arheologicheskiy-muzey-gorgippiya.html</w:t>
        </w:r>
      </w:hyperlink>
    </w:p>
    <w:p w14:paraId="1F77446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88511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Археологическому музею-заповеднику Танаис - </w:t>
      </w:r>
      <w:hyperlink r:id="rId21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https://www.museum-tanais.ru/virtualnaya-ekskursiya</w:t>
        </w:r>
      </w:hyperlink>
    </w:p>
    <w:p w14:paraId="319C2DE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AFB5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17.  Музей деревянного зодчества Малые Корелы -</w:t>
      </w:r>
      <w:hyperlink r:id="rId22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http://vm1.culture.ru/vtour/tours/malyye_korely/pano.php</w:t>
        </w:r>
      </w:hyperlink>
    </w:p>
    <w:p w14:paraId="07A950C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D057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Государственный музей-заповедник «Царское Cело» -</w:t>
      </w:r>
      <w:hyperlink r:id="rId23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https://tzar.ru/objects/ekaterininskypark</w:t>
        </w:r>
      </w:hyperlink>
    </w:p>
    <w:p w14:paraId="0E18576B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DE5087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Музей купеческого быта в г.Козьмодемьянске - </w:t>
      </w:r>
      <w:hyperlink r:id="rId24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http://kmkmuzey.ru/virtual</w:t>
        </w:r>
      </w:hyperlink>
    </w:p>
    <w:p w14:paraId="29C42EC6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Этнографические музеи Онлайн-каталог коллекций Музея антропологии и этнографии имени Петра Великого Российской академии наук (Кунсткамеры) - </w:t>
      </w:r>
      <w:hyperlink r:id="rId25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http://collection.kunstkamera.ru</w:t>
        </w:r>
      </w:hyperlink>
    </w:p>
    <w:p w14:paraId="664332B3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FCF5E3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Тур по Российскому Этнографическому музею -</w:t>
      </w:r>
      <w:hyperlink r:id="rId26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http://etn.vm.culture.ru/main/?partner=culture.ru&amp;referrer=%2Finstitutes%2F741%2Frossiyskiy-etnograficheskiy-muzey&amp;partner=culture.ru&amp;referrer=%2Finstitutes%2F741%2Frossiyskiy-etnograficheskiy-muzey</w:t>
        </w:r>
      </w:hyperlink>
    </w:p>
    <w:p w14:paraId="1571DEC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7C65E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Виртуальный тур по этнографическому музею под открытым небом, посвященному быту и культуре горных марийцев -</w:t>
      </w:r>
      <w:hyperlink r:id="rId27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http://www.kmkmuzey.ru/VirtualTour/museum4/index.html</w:t>
        </w:r>
      </w:hyperlink>
    </w:p>
    <w:p w14:paraId="5B5E91E1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F56B4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Палеонтологические музеи Экспозиции Государственного Дарвиновского музея. - </w:t>
      </w:r>
      <w:hyperlink r:id="rId28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http://www.darwinmuseum.ru/projects/constant-exp</w:t>
        </w:r>
      </w:hyperlink>
    </w:p>
    <w:p w14:paraId="257E1BCC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D23D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23. Экспозиции Государственного Дарвиновского музея. Онлайн-экскурсии. - </w:t>
      </w:r>
      <w:hyperlink r:id="rId29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http://www.darwinmuseum.ru/blog?theme=1</w:t>
        </w:r>
      </w:hyperlink>
    </w:p>
    <w:p w14:paraId="1755F5C9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2D67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Виртуальный тур по Палеонтологическому музею им. Ю. А. Орлова - </w:t>
      </w:r>
      <w:hyperlink r:id="rId30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https://www.paleo.ru/museum/exposure/</w:t>
        </w:r>
      </w:hyperlink>
    </w:p>
    <w:p w14:paraId="68AB7BA2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2EA3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Военные музеи и историко-мемориальные комплексы Музей-панорама «Бородинская битва» - </w:t>
      </w:r>
      <w:hyperlink r:id="rId31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https://мультимедиа.минобороны.рф/encyclopedia/museums/borodino.htm</w:t>
        </w:r>
      </w:hyperlink>
    </w:p>
    <w:p w14:paraId="0BD01D32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CB924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Музей-панорама «Сталинградская битва» - https://stalingrad-battle.ru/ </w:t>
      </w:r>
    </w:p>
    <w:p w14:paraId="7F5779D5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9E5D3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Виртуальный Мамаев курган - </w:t>
      </w:r>
      <w:hyperlink r:id="rId32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http://www.volgogradru.com/mamayev-kurgan/</w:t>
        </w:r>
      </w:hyperlink>
    </w:p>
    <w:p w14:paraId="7D22BCD2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2B714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28. Тур по залам Центрального музея Великой Отечественной войны - </w:t>
      </w:r>
      <w:hyperlink r:id="rId33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https://victorymuseum.ru/newvtour/GLAV.html</w:t>
        </w:r>
      </w:hyperlink>
    </w:p>
    <w:p w14:paraId="3B265E9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7CF60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Виртуальная экскурсия по Мемориальному музею немецких антифашистов — </w:t>
      </w:r>
      <w:hyperlink r:id="rId34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http://www.mmna.ru/video.html</w:t>
        </w:r>
      </w:hyperlink>
    </w:p>
    <w:p w14:paraId="28AB6DC5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ED484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Мемориальный музей-кабинет Маршала Советского Союза Г. К. Жукова- </w:t>
      </w:r>
      <w:hyperlink r:id="rId35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https://мультимедиа.минобороны.рф/encyclopedia/museums/Zhukov.htm</w:t>
        </w:r>
      </w:hyperlink>
    </w:p>
    <w:p w14:paraId="0F4B9D67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23CE7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Виртуальный тур по Центральному музею Военно-воздушных сил России- </w:t>
      </w:r>
      <w:hyperlink r:id="rId36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https://мультимедиа.минобороны.рф/encyclopedia/museums/vvs.htm</w:t>
        </w:r>
      </w:hyperlink>
    </w:p>
    <w:p w14:paraId="1C474482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BF9D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 Экспозиции Военно-исторического музея Тихоокеанского флота - https://www.museumtof.ru/index.php/expo/zal1 </w:t>
      </w:r>
    </w:p>
    <w:p w14:paraId="4D4D1D1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2407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33. Экскурсия по флагману Тихоокеанского флота ракетному крейсеру «Варяг» -</w:t>
      </w:r>
      <w:hyperlink r:id="rId37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https://мультимедиа.минобороны.рф/encyclopedia/museums/varyag.htm</w:t>
        </w:r>
      </w:hyperlink>
    </w:p>
    <w:p w14:paraId="2E50F7A5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p w14:paraId="73392E8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Музеи техники Виртуальный музей паровозов -</w:t>
      </w:r>
      <w:hyperlink r:id="rId38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https://www.rzd.ru/steams/index.html</w:t>
        </w:r>
      </w:hyperlink>
    </w:p>
    <w:p w14:paraId="73BC17E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F32EC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 Музей техники Вадима Задорожного - </w:t>
      </w:r>
      <w:hyperlink r:id="rId39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https://tmuseum.ru/panorama/</w:t>
        </w:r>
      </w:hyperlink>
    </w:p>
    <w:p w14:paraId="1BA9372F" w14:textId="272E5E66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Научно-технический музей истории трактора -</w:t>
      </w:r>
      <w:hyperlink r:id="rId40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http://trackmuseum.ru/3d_tour/tour.html</w:t>
        </w:r>
      </w:hyperlink>
    </w:p>
    <w:p w14:paraId="45B6CC4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 Музей автомобильной техники УГМК (Уральской горно-металлургической компании) - </w:t>
      </w:r>
      <w:hyperlink r:id="rId41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https://roundme.com/tour/46749/view/118110/</w:t>
        </w:r>
      </w:hyperlink>
    </w:p>
    <w:p w14:paraId="10C7C791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FBE3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Министерство обороны Российской Федерации (Тур по космодрому «Плесецк». Подготовка и пуск ракеты-носителя «Союз-2») - </w:t>
      </w:r>
      <w:hyperlink r:id="rId42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https://мультимедиа.минобороны.рф/encyclopedia/museums/soyz2.htm</w:t>
        </w:r>
      </w:hyperlink>
    </w:p>
    <w:p w14:paraId="3772560C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385BD810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Эрмитаж - </w:t>
      </w:r>
      <w:hyperlink r:id="rId43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https://bit.ly/33nCpQg</w:t>
        </w:r>
      </w:hyperlink>
    </w:p>
    <w:p w14:paraId="367C9F27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25DA1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Амстердамский музей Ван Гога с функцией google street view —</w:t>
      </w:r>
      <w:hyperlink r:id="rId44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https://bit.ly/2TRdiSQ</w:t>
        </w:r>
      </w:hyperlink>
    </w:p>
    <w:p w14:paraId="1DFEC7C0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1D78E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Третьяковская галерея - </w:t>
      </w:r>
      <w:hyperlink r:id="rId45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https://clck.ru/MhEhU</w:t>
        </w:r>
      </w:hyperlink>
    </w:p>
    <w:p w14:paraId="42F75560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Музей истории искусств (Kunsthistorisches Museum), Вена - </w:t>
      </w:r>
      <w:hyperlink r:id="rId46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https://bit.ly/3d08Zfm</w:t>
        </w:r>
      </w:hyperlink>
    </w:p>
    <w:p w14:paraId="25932835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A350D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42. Лувр - https://bit.ly/2WciGBi,</w:t>
      </w:r>
      <w:hyperlink r:id="rId47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https://www.louvre.fr/en/media-en-ligne</w:t>
        </w:r>
      </w:hyperlink>
    </w:p>
    <w:p w14:paraId="0051E541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A48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 Государственный Русский музей (Санкт-Петербург) - </w:t>
      </w:r>
      <w:hyperlink r:id="rId48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https://bit.ly/2IOQDjq</w:t>
        </w:r>
      </w:hyperlink>
    </w:p>
    <w:p w14:paraId="58B9F9C3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F80B5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Британский музей, онлайн-коллекция одна из самых масштабных, более 3,5 млн. экспонатов - </w:t>
      </w:r>
      <w:hyperlink r:id="rId49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https://www.britishmuseum.org</w:t>
        </w:r>
      </w:hyperlink>
    </w:p>
    <w:p w14:paraId="74E99BE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F12BC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Британский музей, виртуальные экскурсии по музею и экспозициям на официальном YouTube канале - </w:t>
      </w:r>
      <w:hyperlink r:id="rId50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https://www.youtube.com/user/britishmuseum</w:t>
        </w:r>
      </w:hyperlink>
    </w:p>
    <w:p w14:paraId="7A4E8F15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42233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 Прадо, фото более 11 тысяч произведений, поиск по художникам (с алфавитным указателем) и тематический поиск - </w:t>
      </w:r>
      <w:hyperlink r:id="rId51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https://www.museodelprado.es</w:t>
        </w:r>
      </w:hyperlink>
    </w:p>
    <w:p w14:paraId="0F30C4E3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E0172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Музеи Ватикана и Сикстинская капелла -</w:t>
      </w:r>
      <w:hyperlink r:id="rId52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http://www.vatican.va/various/cappelle/sistina_vr/index.html</w:t>
        </w:r>
      </w:hyperlink>
    </w:p>
    <w:p w14:paraId="178A491C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370B8" w14:textId="7C609C79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Метрополитен-музей, Нью-Йорк - </w:t>
      </w:r>
      <w:r w:rsidR="000E0CD8"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https://www.metmuseum.org Онлайн</w:t>
      </w: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-коллекция музея Гуггенхайм - </w:t>
      </w:r>
      <w:hyperlink r:id="rId53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https://www.guggenheim.org/collection-online</w:t>
        </w:r>
      </w:hyperlink>
    </w:p>
    <w:p w14:paraId="7DA8097F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1585B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 Музей Сальвадора Дали - </w:t>
      </w:r>
      <w:hyperlink r:id="rId54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https://bit.ly/33iHVmX</w:t>
        </w:r>
      </w:hyperlink>
    </w:p>
    <w:p w14:paraId="2727616B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10EDA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Смитсоновский музей - </w:t>
      </w:r>
      <w:hyperlink r:id="rId55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https://www.si.edu/exhibitions/online</w:t>
        </w:r>
      </w:hyperlink>
    </w:p>
    <w:p w14:paraId="6B3397E3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6BF60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 Национальный музей в Кракове - </w:t>
      </w:r>
      <w:hyperlink r:id="rId56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https://bit.ly/3d29dT0</w:t>
        </w:r>
      </w:hyperlink>
    </w:p>
    <w:p w14:paraId="5BF88C88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42242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 Музей изобразительных искусств в Будапеште - </w:t>
      </w:r>
      <w:hyperlink r:id="rId57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https://bit.ly/3d08L80</w:t>
        </w:r>
      </w:hyperlink>
    </w:p>
    <w:p w14:paraId="4A541E44" w14:textId="77777777" w:rsidR="005D6AC3" w:rsidRPr="00EB6028" w:rsidRDefault="005D6AC3" w:rsidP="00A961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Музеи Нью-Йорка - виртуальные коллекции и экскурсии, архивы лекций и рассказов самих художников - </w:t>
      </w:r>
      <w:hyperlink r:id="rId58" w:history="1">
        <w:r w:rsidRPr="00EB6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https://34travel.me/post/nyc-museums</w:t>
        </w:r>
      </w:hyperlink>
    </w:p>
    <w:p w14:paraId="47621D6B" w14:textId="77777777" w:rsidR="001871D4" w:rsidRPr="00EB6028" w:rsidRDefault="001871D4" w:rsidP="0030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871D4" w:rsidRPr="00EB6028" w:rsidSect="00346E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8C1CB2"/>
    <w:multiLevelType w:val="multilevel"/>
    <w:tmpl w:val="23A616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DB7DB7"/>
    <w:multiLevelType w:val="hybridMultilevel"/>
    <w:tmpl w:val="4F0E20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0AC38DC"/>
    <w:multiLevelType w:val="multilevel"/>
    <w:tmpl w:val="FF1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72993"/>
    <w:multiLevelType w:val="multilevel"/>
    <w:tmpl w:val="6FF69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30DE0343"/>
    <w:multiLevelType w:val="hybridMultilevel"/>
    <w:tmpl w:val="1902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E4599"/>
    <w:multiLevelType w:val="hybridMultilevel"/>
    <w:tmpl w:val="792056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E35FCB"/>
    <w:multiLevelType w:val="multilevel"/>
    <w:tmpl w:val="5054347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6667B5"/>
    <w:multiLevelType w:val="hybridMultilevel"/>
    <w:tmpl w:val="CB3A0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A24A43"/>
    <w:multiLevelType w:val="hybridMultilevel"/>
    <w:tmpl w:val="676E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839A1"/>
    <w:multiLevelType w:val="multilevel"/>
    <w:tmpl w:val="3F4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63589"/>
    <w:multiLevelType w:val="hybridMultilevel"/>
    <w:tmpl w:val="E8C0C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E3148"/>
    <w:multiLevelType w:val="multilevel"/>
    <w:tmpl w:val="8FC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6492C"/>
    <w:multiLevelType w:val="multilevel"/>
    <w:tmpl w:val="CB1A42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E95132"/>
    <w:multiLevelType w:val="multilevel"/>
    <w:tmpl w:val="3DF2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576E4"/>
    <w:multiLevelType w:val="hybridMultilevel"/>
    <w:tmpl w:val="FA7E3B76"/>
    <w:lvl w:ilvl="0" w:tplc="FF4803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E194E"/>
    <w:multiLevelType w:val="multilevel"/>
    <w:tmpl w:val="EFA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4337B"/>
    <w:multiLevelType w:val="multilevel"/>
    <w:tmpl w:val="8BA605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26E5FDB"/>
    <w:multiLevelType w:val="multilevel"/>
    <w:tmpl w:val="305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550E0B"/>
    <w:multiLevelType w:val="multilevel"/>
    <w:tmpl w:val="F2D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35DD1"/>
    <w:multiLevelType w:val="multilevel"/>
    <w:tmpl w:val="AF7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864C0"/>
    <w:multiLevelType w:val="hybridMultilevel"/>
    <w:tmpl w:val="99B683E2"/>
    <w:lvl w:ilvl="0" w:tplc="DFF67A92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DA0EAD"/>
    <w:multiLevelType w:val="hybridMultilevel"/>
    <w:tmpl w:val="82E6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32251"/>
    <w:multiLevelType w:val="multilevel"/>
    <w:tmpl w:val="5A862C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1"/>
  </w:num>
  <w:num w:numId="4">
    <w:abstractNumId w:val="15"/>
  </w:num>
  <w:num w:numId="5">
    <w:abstractNumId w:val="17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19"/>
  </w:num>
  <w:num w:numId="16">
    <w:abstractNumId w:val="8"/>
  </w:num>
  <w:num w:numId="17">
    <w:abstractNumId w:val="23"/>
  </w:num>
  <w:num w:numId="18">
    <w:abstractNumId w:val="24"/>
  </w:num>
  <w:num w:numId="19">
    <w:abstractNumId w:val="22"/>
  </w:num>
  <w:num w:numId="20">
    <w:abstractNumId w:val="9"/>
  </w:num>
  <w:num w:numId="21">
    <w:abstractNumId w:val="26"/>
  </w:num>
  <w:num w:numId="22">
    <w:abstractNumId w:val="16"/>
  </w:num>
  <w:num w:numId="23">
    <w:abstractNumId w:val="12"/>
  </w:num>
  <w:num w:numId="24">
    <w:abstractNumId w:val="20"/>
  </w:num>
  <w:num w:numId="25">
    <w:abstractNumId w:val="18"/>
  </w:num>
  <w:num w:numId="26">
    <w:abstractNumId w:val="25"/>
  </w:num>
  <w:num w:numId="27">
    <w:abstractNumId w:val="7"/>
  </w:num>
  <w:num w:numId="28">
    <w:abstractNumId w:val="10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97"/>
    <w:rsid w:val="00003B11"/>
    <w:rsid w:val="000041A4"/>
    <w:rsid w:val="00014800"/>
    <w:rsid w:val="0002009C"/>
    <w:rsid w:val="0003094E"/>
    <w:rsid w:val="000318C4"/>
    <w:rsid w:val="00031BA4"/>
    <w:rsid w:val="00033488"/>
    <w:rsid w:val="00034010"/>
    <w:rsid w:val="00036C25"/>
    <w:rsid w:val="00037A89"/>
    <w:rsid w:val="00040733"/>
    <w:rsid w:val="00042BAE"/>
    <w:rsid w:val="00056B87"/>
    <w:rsid w:val="00061C1A"/>
    <w:rsid w:val="000626E9"/>
    <w:rsid w:val="00063D0F"/>
    <w:rsid w:val="00081529"/>
    <w:rsid w:val="000828A6"/>
    <w:rsid w:val="00082C0D"/>
    <w:rsid w:val="000830AC"/>
    <w:rsid w:val="00084E03"/>
    <w:rsid w:val="00090007"/>
    <w:rsid w:val="00090AAE"/>
    <w:rsid w:val="00093A06"/>
    <w:rsid w:val="00094982"/>
    <w:rsid w:val="000B00C5"/>
    <w:rsid w:val="000B3E94"/>
    <w:rsid w:val="000C1E0E"/>
    <w:rsid w:val="000C3C07"/>
    <w:rsid w:val="000D0628"/>
    <w:rsid w:val="000D25D8"/>
    <w:rsid w:val="000D4025"/>
    <w:rsid w:val="000D6C44"/>
    <w:rsid w:val="000D76F8"/>
    <w:rsid w:val="000E0CD8"/>
    <w:rsid w:val="000E12BC"/>
    <w:rsid w:val="000E1899"/>
    <w:rsid w:val="000E3A12"/>
    <w:rsid w:val="000E41C6"/>
    <w:rsid w:val="000F07AE"/>
    <w:rsid w:val="000F16B1"/>
    <w:rsid w:val="000F3682"/>
    <w:rsid w:val="000F409F"/>
    <w:rsid w:val="000F44B8"/>
    <w:rsid w:val="001076BB"/>
    <w:rsid w:val="00110C38"/>
    <w:rsid w:val="00111072"/>
    <w:rsid w:val="00115C78"/>
    <w:rsid w:val="00116964"/>
    <w:rsid w:val="00116C55"/>
    <w:rsid w:val="00122133"/>
    <w:rsid w:val="00126530"/>
    <w:rsid w:val="00131CF9"/>
    <w:rsid w:val="0013403F"/>
    <w:rsid w:val="00134173"/>
    <w:rsid w:val="00137C3C"/>
    <w:rsid w:val="00150905"/>
    <w:rsid w:val="00150E31"/>
    <w:rsid w:val="001544C3"/>
    <w:rsid w:val="001603F8"/>
    <w:rsid w:val="00162B23"/>
    <w:rsid w:val="00163DB0"/>
    <w:rsid w:val="00164F30"/>
    <w:rsid w:val="00165E40"/>
    <w:rsid w:val="00176CC6"/>
    <w:rsid w:val="0017774B"/>
    <w:rsid w:val="00177981"/>
    <w:rsid w:val="00180B19"/>
    <w:rsid w:val="00182CB8"/>
    <w:rsid w:val="001871D4"/>
    <w:rsid w:val="00190717"/>
    <w:rsid w:val="00190DBB"/>
    <w:rsid w:val="00193085"/>
    <w:rsid w:val="00193BF4"/>
    <w:rsid w:val="00197636"/>
    <w:rsid w:val="001A407F"/>
    <w:rsid w:val="001B1198"/>
    <w:rsid w:val="001B5CAD"/>
    <w:rsid w:val="001B698B"/>
    <w:rsid w:val="001B72DF"/>
    <w:rsid w:val="001D1A84"/>
    <w:rsid w:val="001D28A3"/>
    <w:rsid w:val="001D3720"/>
    <w:rsid w:val="001D3CEB"/>
    <w:rsid w:val="001D4909"/>
    <w:rsid w:val="001E2CD5"/>
    <w:rsid w:val="001E5134"/>
    <w:rsid w:val="001E73F8"/>
    <w:rsid w:val="001F5306"/>
    <w:rsid w:val="001F67B8"/>
    <w:rsid w:val="001F67D7"/>
    <w:rsid w:val="002008A1"/>
    <w:rsid w:val="002016BA"/>
    <w:rsid w:val="002029AC"/>
    <w:rsid w:val="00202F22"/>
    <w:rsid w:val="00226BA1"/>
    <w:rsid w:val="0023694F"/>
    <w:rsid w:val="00245546"/>
    <w:rsid w:val="00245A2E"/>
    <w:rsid w:val="00247EA1"/>
    <w:rsid w:val="00250F2C"/>
    <w:rsid w:val="00251FAB"/>
    <w:rsid w:val="00252FD6"/>
    <w:rsid w:val="002576D7"/>
    <w:rsid w:val="00261967"/>
    <w:rsid w:val="00264085"/>
    <w:rsid w:val="00265FF3"/>
    <w:rsid w:val="002676DF"/>
    <w:rsid w:val="00276710"/>
    <w:rsid w:val="00284F40"/>
    <w:rsid w:val="0028727A"/>
    <w:rsid w:val="00290315"/>
    <w:rsid w:val="00291AB3"/>
    <w:rsid w:val="00294561"/>
    <w:rsid w:val="002B2A02"/>
    <w:rsid w:val="002B5AB7"/>
    <w:rsid w:val="002B6395"/>
    <w:rsid w:val="002B6A6B"/>
    <w:rsid w:val="002C0F5E"/>
    <w:rsid w:val="002C2FED"/>
    <w:rsid w:val="002C7B38"/>
    <w:rsid w:val="002D0F1A"/>
    <w:rsid w:val="002D5D1D"/>
    <w:rsid w:val="002E245B"/>
    <w:rsid w:val="002E3124"/>
    <w:rsid w:val="002E6308"/>
    <w:rsid w:val="002F04AE"/>
    <w:rsid w:val="002F0642"/>
    <w:rsid w:val="0030017F"/>
    <w:rsid w:val="00301DB3"/>
    <w:rsid w:val="00302666"/>
    <w:rsid w:val="00303753"/>
    <w:rsid w:val="00304116"/>
    <w:rsid w:val="00306F4C"/>
    <w:rsid w:val="0030741C"/>
    <w:rsid w:val="00314616"/>
    <w:rsid w:val="003154CA"/>
    <w:rsid w:val="00321CE4"/>
    <w:rsid w:val="00323C2B"/>
    <w:rsid w:val="0032732D"/>
    <w:rsid w:val="003319BD"/>
    <w:rsid w:val="003368AF"/>
    <w:rsid w:val="003449CF"/>
    <w:rsid w:val="00346E18"/>
    <w:rsid w:val="003501A3"/>
    <w:rsid w:val="00350A01"/>
    <w:rsid w:val="00372A0F"/>
    <w:rsid w:val="00376A62"/>
    <w:rsid w:val="00382420"/>
    <w:rsid w:val="0038282D"/>
    <w:rsid w:val="003839E9"/>
    <w:rsid w:val="00384035"/>
    <w:rsid w:val="003847AA"/>
    <w:rsid w:val="00390198"/>
    <w:rsid w:val="00390952"/>
    <w:rsid w:val="00390D71"/>
    <w:rsid w:val="0039538F"/>
    <w:rsid w:val="003A0A63"/>
    <w:rsid w:val="003A0EBF"/>
    <w:rsid w:val="003A2A55"/>
    <w:rsid w:val="003A3FCA"/>
    <w:rsid w:val="003A5678"/>
    <w:rsid w:val="003B0E48"/>
    <w:rsid w:val="003B2866"/>
    <w:rsid w:val="003B6C6B"/>
    <w:rsid w:val="003C5FD4"/>
    <w:rsid w:val="003C7E70"/>
    <w:rsid w:val="003D233E"/>
    <w:rsid w:val="003D3CD5"/>
    <w:rsid w:val="003D5C61"/>
    <w:rsid w:val="003D656A"/>
    <w:rsid w:val="003F44F9"/>
    <w:rsid w:val="0040029A"/>
    <w:rsid w:val="00402B63"/>
    <w:rsid w:val="00407038"/>
    <w:rsid w:val="004111CF"/>
    <w:rsid w:val="004133B5"/>
    <w:rsid w:val="00416777"/>
    <w:rsid w:val="004171BC"/>
    <w:rsid w:val="004207C3"/>
    <w:rsid w:val="004246A7"/>
    <w:rsid w:val="004314F8"/>
    <w:rsid w:val="0043176E"/>
    <w:rsid w:val="00431A8D"/>
    <w:rsid w:val="00436130"/>
    <w:rsid w:val="00440970"/>
    <w:rsid w:val="0045742E"/>
    <w:rsid w:val="0046084A"/>
    <w:rsid w:val="004670D7"/>
    <w:rsid w:val="004722F3"/>
    <w:rsid w:val="00472BAE"/>
    <w:rsid w:val="00474ABE"/>
    <w:rsid w:val="00475A26"/>
    <w:rsid w:val="00477BAC"/>
    <w:rsid w:val="00480684"/>
    <w:rsid w:val="004806E0"/>
    <w:rsid w:val="00481176"/>
    <w:rsid w:val="00482FE5"/>
    <w:rsid w:val="00485D66"/>
    <w:rsid w:val="00486A8F"/>
    <w:rsid w:val="0049149D"/>
    <w:rsid w:val="00492E49"/>
    <w:rsid w:val="00493471"/>
    <w:rsid w:val="00494702"/>
    <w:rsid w:val="004A05B5"/>
    <w:rsid w:val="004A4032"/>
    <w:rsid w:val="004A5FD9"/>
    <w:rsid w:val="004B16F8"/>
    <w:rsid w:val="004B3602"/>
    <w:rsid w:val="004B3F5F"/>
    <w:rsid w:val="004B4E1B"/>
    <w:rsid w:val="004B7A9C"/>
    <w:rsid w:val="004C1BF8"/>
    <w:rsid w:val="004C303F"/>
    <w:rsid w:val="004C5F26"/>
    <w:rsid w:val="004C62AE"/>
    <w:rsid w:val="004C7ECA"/>
    <w:rsid w:val="004C7ECB"/>
    <w:rsid w:val="004D1026"/>
    <w:rsid w:val="004D2068"/>
    <w:rsid w:val="004D2B74"/>
    <w:rsid w:val="004D6FC6"/>
    <w:rsid w:val="004E551F"/>
    <w:rsid w:val="004E6150"/>
    <w:rsid w:val="004E6CB5"/>
    <w:rsid w:val="004E7060"/>
    <w:rsid w:val="004F259A"/>
    <w:rsid w:val="004F677A"/>
    <w:rsid w:val="00504D32"/>
    <w:rsid w:val="00507780"/>
    <w:rsid w:val="005130C9"/>
    <w:rsid w:val="0051339A"/>
    <w:rsid w:val="00513F27"/>
    <w:rsid w:val="00516240"/>
    <w:rsid w:val="00526EC1"/>
    <w:rsid w:val="00531448"/>
    <w:rsid w:val="00536C73"/>
    <w:rsid w:val="00547780"/>
    <w:rsid w:val="00552A4C"/>
    <w:rsid w:val="00553D18"/>
    <w:rsid w:val="00562E39"/>
    <w:rsid w:val="00565CF2"/>
    <w:rsid w:val="005675A1"/>
    <w:rsid w:val="00570FBA"/>
    <w:rsid w:val="005718CC"/>
    <w:rsid w:val="00580E4B"/>
    <w:rsid w:val="005854EA"/>
    <w:rsid w:val="00585E78"/>
    <w:rsid w:val="00590478"/>
    <w:rsid w:val="005929E5"/>
    <w:rsid w:val="005A1AF3"/>
    <w:rsid w:val="005B1CDD"/>
    <w:rsid w:val="005B1F69"/>
    <w:rsid w:val="005B22B9"/>
    <w:rsid w:val="005B62DC"/>
    <w:rsid w:val="005C3FDE"/>
    <w:rsid w:val="005C4060"/>
    <w:rsid w:val="005D477F"/>
    <w:rsid w:val="005D5E10"/>
    <w:rsid w:val="005D6AC3"/>
    <w:rsid w:val="005E2745"/>
    <w:rsid w:val="005E5074"/>
    <w:rsid w:val="005E6FC7"/>
    <w:rsid w:val="005E7321"/>
    <w:rsid w:val="005F039E"/>
    <w:rsid w:val="005F2902"/>
    <w:rsid w:val="005F4285"/>
    <w:rsid w:val="005F563C"/>
    <w:rsid w:val="005F5DED"/>
    <w:rsid w:val="005F77AA"/>
    <w:rsid w:val="005F7A63"/>
    <w:rsid w:val="006003D0"/>
    <w:rsid w:val="00600674"/>
    <w:rsid w:val="00602827"/>
    <w:rsid w:val="00610A86"/>
    <w:rsid w:val="00616621"/>
    <w:rsid w:val="00624E0E"/>
    <w:rsid w:val="006255AF"/>
    <w:rsid w:val="006260BA"/>
    <w:rsid w:val="00627E31"/>
    <w:rsid w:val="00631297"/>
    <w:rsid w:val="00632761"/>
    <w:rsid w:val="00635676"/>
    <w:rsid w:val="00637761"/>
    <w:rsid w:val="00643D16"/>
    <w:rsid w:val="006442C3"/>
    <w:rsid w:val="006457CB"/>
    <w:rsid w:val="0064660A"/>
    <w:rsid w:val="00647042"/>
    <w:rsid w:val="0065043B"/>
    <w:rsid w:val="00651003"/>
    <w:rsid w:val="00651FBF"/>
    <w:rsid w:val="00661E69"/>
    <w:rsid w:val="006626E6"/>
    <w:rsid w:val="006630F6"/>
    <w:rsid w:val="006647A4"/>
    <w:rsid w:val="00664CFC"/>
    <w:rsid w:val="00665C29"/>
    <w:rsid w:val="006660A8"/>
    <w:rsid w:val="006774D3"/>
    <w:rsid w:val="00680F8A"/>
    <w:rsid w:val="00682103"/>
    <w:rsid w:val="00692A86"/>
    <w:rsid w:val="00696425"/>
    <w:rsid w:val="00697E05"/>
    <w:rsid w:val="006A41D8"/>
    <w:rsid w:val="006B0974"/>
    <w:rsid w:val="006B5025"/>
    <w:rsid w:val="006B50EC"/>
    <w:rsid w:val="006B5DD2"/>
    <w:rsid w:val="006B7C70"/>
    <w:rsid w:val="006C24DE"/>
    <w:rsid w:val="006C5B88"/>
    <w:rsid w:val="006C76FC"/>
    <w:rsid w:val="006D02FC"/>
    <w:rsid w:val="006D1973"/>
    <w:rsid w:val="006D4094"/>
    <w:rsid w:val="006E128D"/>
    <w:rsid w:val="006E16C1"/>
    <w:rsid w:val="006E2B63"/>
    <w:rsid w:val="006E6E0D"/>
    <w:rsid w:val="006E6E9C"/>
    <w:rsid w:val="006F1E3E"/>
    <w:rsid w:val="007034E8"/>
    <w:rsid w:val="0070695C"/>
    <w:rsid w:val="00707B8F"/>
    <w:rsid w:val="007104C9"/>
    <w:rsid w:val="007157DC"/>
    <w:rsid w:val="007158BC"/>
    <w:rsid w:val="0071759A"/>
    <w:rsid w:val="00725BD9"/>
    <w:rsid w:val="00726009"/>
    <w:rsid w:val="007305C9"/>
    <w:rsid w:val="00730C4A"/>
    <w:rsid w:val="00731953"/>
    <w:rsid w:val="00731B48"/>
    <w:rsid w:val="007337A2"/>
    <w:rsid w:val="00735BDD"/>
    <w:rsid w:val="0073655C"/>
    <w:rsid w:val="007413A9"/>
    <w:rsid w:val="00743FFC"/>
    <w:rsid w:val="00744747"/>
    <w:rsid w:val="00744912"/>
    <w:rsid w:val="0074533C"/>
    <w:rsid w:val="007454CC"/>
    <w:rsid w:val="007541DD"/>
    <w:rsid w:val="00763A84"/>
    <w:rsid w:val="0076406A"/>
    <w:rsid w:val="0077491D"/>
    <w:rsid w:val="00775714"/>
    <w:rsid w:val="00780D9A"/>
    <w:rsid w:val="00782946"/>
    <w:rsid w:val="0078300C"/>
    <w:rsid w:val="00783D81"/>
    <w:rsid w:val="0078595E"/>
    <w:rsid w:val="00790CC8"/>
    <w:rsid w:val="0079359D"/>
    <w:rsid w:val="0079505D"/>
    <w:rsid w:val="007A40D0"/>
    <w:rsid w:val="007A451A"/>
    <w:rsid w:val="007A4543"/>
    <w:rsid w:val="007B14D7"/>
    <w:rsid w:val="007B3B99"/>
    <w:rsid w:val="007B42AB"/>
    <w:rsid w:val="007B4B45"/>
    <w:rsid w:val="007C2DDB"/>
    <w:rsid w:val="007D2A0A"/>
    <w:rsid w:val="007D45EF"/>
    <w:rsid w:val="007E1963"/>
    <w:rsid w:val="007E56AC"/>
    <w:rsid w:val="007E7EE3"/>
    <w:rsid w:val="007F3D79"/>
    <w:rsid w:val="007F5273"/>
    <w:rsid w:val="008039D3"/>
    <w:rsid w:val="00806905"/>
    <w:rsid w:val="00811B8C"/>
    <w:rsid w:val="00811C70"/>
    <w:rsid w:val="00813150"/>
    <w:rsid w:val="00814BB9"/>
    <w:rsid w:val="00831D5F"/>
    <w:rsid w:val="008325CC"/>
    <w:rsid w:val="00841054"/>
    <w:rsid w:val="00841E3F"/>
    <w:rsid w:val="008434D9"/>
    <w:rsid w:val="00846D71"/>
    <w:rsid w:val="0086318F"/>
    <w:rsid w:val="008650EE"/>
    <w:rsid w:val="00865905"/>
    <w:rsid w:val="0087120B"/>
    <w:rsid w:val="00873B6C"/>
    <w:rsid w:val="008816EC"/>
    <w:rsid w:val="00883531"/>
    <w:rsid w:val="00885D94"/>
    <w:rsid w:val="008863DD"/>
    <w:rsid w:val="00887B04"/>
    <w:rsid w:val="008921AB"/>
    <w:rsid w:val="008946AB"/>
    <w:rsid w:val="00894D47"/>
    <w:rsid w:val="008A0212"/>
    <w:rsid w:val="008A09D8"/>
    <w:rsid w:val="008A58D3"/>
    <w:rsid w:val="008B1A80"/>
    <w:rsid w:val="008B2C0C"/>
    <w:rsid w:val="008B2D42"/>
    <w:rsid w:val="008B6149"/>
    <w:rsid w:val="008B7114"/>
    <w:rsid w:val="008C0F23"/>
    <w:rsid w:val="008C3D55"/>
    <w:rsid w:val="008C4A5A"/>
    <w:rsid w:val="008C594E"/>
    <w:rsid w:val="008D1E54"/>
    <w:rsid w:val="008D73FC"/>
    <w:rsid w:val="008E4632"/>
    <w:rsid w:val="008F1515"/>
    <w:rsid w:val="008F1E2D"/>
    <w:rsid w:val="00904411"/>
    <w:rsid w:val="0091233A"/>
    <w:rsid w:val="00921AFD"/>
    <w:rsid w:val="009227D1"/>
    <w:rsid w:val="00922F53"/>
    <w:rsid w:val="00933BC5"/>
    <w:rsid w:val="009350EB"/>
    <w:rsid w:val="00935420"/>
    <w:rsid w:val="00937DF2"/>
    <w:rsid w:val="0094285D"/>
    <w:rsid w:val="00942C8A"/>
    <w:rsid w:val="00944B4B"/>
    <w:rsid w:val="00946D77"/>
    <w:rsid w:val="00950C0D"/>
    <w:rsid w:val="00951681"/>
    <w:rsid w:val="0095440E"/>
    <w:rsid w:val="00956CAC"/>
    <w:rsid w:val="00961EEF"/>
    <w:rsid w:val="009654C8"/>
    <w:rsid w:val="00965978"/>
    <w:rsid w:val="00967B55"/>
    <w:rsid w:val="00970213"/>
    <w:rsid w:val="009703E8"/>
    <w:rsid w:val="009745EC"/>
    <w:rsid w:val="009762E7"/>
    <w:rsid w:val="00976550"/>
    <w:rsid w:val="009769F9"/>
    <w:rsid w:val="00980D44"/>
    <w:rsid w:val="00981C47"/>
    <w:rsid w:val="009850C7"/>
    <w:rsid w:val="00990AA6"/>
    <w:rsid w:val="00995481"/>
    <w:rsid w:val="009969A6"/>
    <w:rsid w:val="00996B9D"/>
    <w:rsid w:val="009A4F01"/>
    <w:rsid w:val="009B69FA"/>
    <w:rsid w:val="009C04F3"/>
    <w:rsid w:val="009C131E"/>
    <w:rsid w:val="009C18FB"/>
    <w:rsid w:val="009C391C"/>
    <w:rsid w:val="009C5FFE"/>
    <w:rsid w:val="009C6933"/>
    <w:rsid w:val="009D214D"/>
    <w:rsid w:val="009D55A3"/>
    <w:rsid w:val="009E23AD"/>
    <w:rsid w:val="009E3B7F"/>
    <w:rsid w:val="009E661C"/>
    <w:rsid w:val="009F2E1A"/>
    <w:rsid w:val="009F3876"/>
    <w:rsid w:val="009F448D"/>
    <w:rsid w:val="009F4F32"/>
    <w:rsid w:val="009F5E82"/>
    <w:rsid w:val="00A02724"/>
    <w:rsid w:val="00A02A25"/>
    <w:rsid w:val="00A0533C"/>
    <w:rsid w:val="00A05934"/>
    <w:rsid w:val="00A06E9B"/>
    <w:rsid w:val="00A11A40"/>
    <w:rsid w:val="00A14CA2"/>
    <w:rsid w:val="00A20E37"/>
    <w:rsid w:val="00A26706"/>
    <w:rsid w:val="00A328AB"/>
    <w:rsid w:val="00A352AF"/>
    <w:rsid w:val="00A35604"/>
    <w:rsid w:val="00A3585C"/>
    <w:rsid w:val="00A36253"/>
    <w:rsid w:val="00A43229"/>
    <w:rsid w:val="00A479C2"/>
    <w:rsid w:val="00A47DF8"/>
    <w:rsid w:val="00A51C42"/>
    <w:rsid w:val="00A53556"/>
    <w:rsid w:val="00A57588"/>
    <w:rsid w:val="00A61317"/>
    <w:rsid w:val="00A63357"/>
    <w:rsid w:val="00A6561B"/>
    <w:rsid w:val="00A66303"/>
    <w:rsid w:val="00A70A49"/>
    <w:rsid w:val="00A756CE"/>
    <w:rsid w:val="00A76327"/>
    <w:rsid w:val="00A76A8A"/>
    <w:rsid w:val="00A81F4E"/>
    <w:rsid w:val="00A87253"/>
    <w:rsid w:val="00A9615C"/>
    <w:rsid w:val="00AA0516"/>
    <w:rsid w:val="00AA3706"/>
    <w:rsid w:val="00AB0B7F"/>
    <w:rsid w:val="00AC3739"/>
    <w:rsid w:val="00AC3F13"/>
    <w:rsid w:val="00AC6708"/>
    <w:rsid w:val="00AD3340"/>
    <w:rsid w:val="00AD5D42"/>
    <w:rsid w:val="00AD6550"/>
    <w:rsid w:val="00AE23FD"/>
    <w:rsid w:val="00AE6C6B"/>
    <w:rsid w:val="00AF05FE"/>
    <w:rsid w:val="00AF3D18"/>
    <w:rsid w:val="00AF4296"/>
    <w:rsid w:val="00AF7338"/>
    <w:rsid w:val="00B033C3"/>
    <w:rsid w:val="00B130FA"/>
    <w:rsid w:val="00B14870"/>
    <w:rsid w:val="00B154DD"/>
    <w:rsid w:val="00B1692F"/>
    <w:rsid w:val="00B16B8B"/>
    <w:rsid w:val="00B21BFB"/>
    <w:rsid w:val="00B24C5B"/>
    <w:rsid w:val="00B32198"/>
    <w:rsid w:val="00B358C9"/>
    <w:rsid w:val="00B35E1B"/>
    <w:rsid w:val="00B374B6"/>
    <w:rsid w:val="00B41885"/>
    <w:rsid w:val="00B45C4A"/>
    <w:rsid w:val="00B46537"/>
    <w:rsid w:val="00B50E56"/>
    <w:rsid w:val="00B53102"/>
    <w:rsid w:val="00B536B3"/>
    <w:rsid w:val="00B577B8"/>
    <w:rsid w:val="00B607AC"/>
    <w:rsid w:val="00B62431"/>
    <w:rsid w:val="00B626A3"/>
    <w:rsid w:val="00B64CCA"/>
    <w:rsid w:val="00B65807"/>
    <w:rsid w:val="00B65CF3"/>
    <w:rsid w:val="00B67A1F"/>
    <w:rsid w:val="00B70737"/>
    <w:rsid w:val="00B71B78"/>
    <w:rsid w:val="00B775E5"/>
    <w:rsid w:val="00B81374"/>
    <w:rsid w:val="00B84F44"/>
    <w:rsid w:val="00B869DA"/>
    <w:rsid w:val="00B92FC4"/>
    <w:rsid w:val="00B9527C"/>
    <w:rsid w:val="00B954E0"/>
    <w:rsid w:val="00B95F35"/>
    <w:rsid w:val="00B96311"/>
    <w:rsid w:val="00B96A8E"/>
    <w:rsid w:val="00B97BD7"/>
    <w:rsid w:val="00BA2C92"/>
    <w:rsid w:val="00BA518C"/>
    <w:rsid w:val="00BA76A4"/>
    <w:rsid w:val="00BA7AD8"/>
    <w:rsid w:val="00BB3C37"/>
    <w:rsid w:val="00BC1737"/>
    <w:rsid w:val="00BC20BA"/>
    <w:rsid w:val="00BC29B4"/>
    <w:rsid w:val="00BC3171"/>
    <w:rsid w:val="00BC5BCE"/>
    <w:rsid w:val="00BC6B86"/>
    <w:rsid w:val="00BD1798"/>
    <w:rsid w:val="00BD32C2"/>
    <w:rsid w:val="00BD41D1"/>
    <w:rsid w:val="00BD41F0"/>
    <w:rsid w:val="00BE0066"/>
    <w:rsid w:val="00BE6874"/>
    <w:rsid w:val="00BE785F"/>
    <w:rsid w:val="00BF2726"/>
    <w:rsid w:val="00BF2961"/>
    <w:rsid w:val="00BF7385"/>
    <w:rsid w:val="00BF7D91"/>
    <w:rsid w:val="00C05172"/>
    <w:rsid w:val="00C12484"/>
    <w:rsid w:val="00C13ED1"/>
    <w:rsid w:val="00C327E7"/>
    <w:rsid w:val="00C35D9B"/>
    <w:rsid w:val="00C40047"/>
    <w:rsid w:val="00C44833"/>
    <w:rsid w:val="00C4721D"/>
    <w:rsid w:val="00C47F88"/>
    <w:rsid w:val="00C50B31"/>
    <w:rsid w:val="00C51A76"/>
    <w:rsid w:val="00C52ECC"/>
    <w:rsid w:val="00C5608E"/>
    <w:rsid w:val="00C606A0"/>
    <w:rsid w:val="00C61E27"/>
    <w:rsid w:val="00C6387C"/>
    <w:rsid w:val="00C64A42"/>
    <w:rsid w:val="00C65650"/>
    <w:rsid w:val="00C74BA6"/>
    <w:rsid w:val="00C75CDA"/>
    <w:rsid w:val="00C76B71"/>
    <w:rsid w:val="00C95846"/>
    <w:rsid w:val="00C97706"/>
    <w:rsid w:val="00CB2103"/>
    <w:rsid w:val="00CB3B20"/>
    <w:rsid w:val="00CB5005"/>
    <w:rsid w:val="00CB5A14"/>
    <w:rsid w:val="00CB7D34"/>
    <w:rsid w:val="00CC2A5A"/>
    <w:rsid w:val="00CC4BF2"/>
    <w:rsid w:val="00CC50D8"/>
    <w:rsid w:val="00CC6E22"/>
    <w:rsid w:val="00CD1534"/>
    <w:rsid w:val="00CD58B9"/>
    <w:rsid w:val="00CD60C0"/>
    <w:rsid w:val="00CE0932"/>
    <w:rsid w:val="00CE3626"/>
    <w:rsid w:val="00CE5B19"/>
    <w:rsid w:val="00CE6F39"/>
    <w:rsid w:val="00CF0DCC"/>
    <w:rsid w:val="00CF101D"/>
    <w:rsid w:val="00CF599C"/>
    <w:rsid w:val="00CF7878"/>
    <w:rsid w:val="00D06006"/>
    <w:rsid w:val="00D06349"/>
    <w:rsid w:val="00D1013C"/>
    <w:rsid w:val="00D112EA"/>
    <w:rsid w:val="00D172F1"/>
    <w:rsid w:val="00D23481"/>
    <w:rsid w:val="00D2515B"/>
    <w:rsid w:val="00D309D9"/>
    <w:rsid w:val="00D30F72"/>
    <w:rsid w:val="00D327F3"/>
    <w:rsid w:val="00D341D4"/>
    <w:rsid w:val="00D455B7"/>
    <w:rsid w:val="00D45F3A"/>
    <w:rsid w:val="00D4601B"/>
    <w:rsid w:val="00D47301"/>
    <w:rsid w:val="00D5190A"/>
    <w:rsid w:val="00D5395D"/>
    <w:rsid w:val="00D548DC"/>
    <w:rsid w:val="00D55628"/>
    <w:rsid w:val="00D60FD6"/>
    <w:rsid w:val="00D622B6"/>
    <w:rsid w:val="00D70E3D"/>
    <w:rsid w:val="00D740B5"/>
    <w:rsid w:val="00D83983"/>
    <w:rsid w:val="00D93086"/>
    <w:rsid w:val="00D94E7B"/>
    <w:rsid w:val="00DA39BA"/>
    <w:rsid w:val="00DA4656"/>
    <w:rsid w:val="00DB3347"/>
    <w:rsid w:val="00DC1683"/>
    <w:rsid w:val="00DC66D4"/>
    <w:rsid w:val="00DC7FF0"/>
    <w:rsid w:val="00DD1747"/>
    <w:rsid w:val="00DD5590"/>
    <w:rsid w:val="00DD586B"/>
    <w:rsid w:val="00DE0B20"/>
    <w:rsid w:val="00DE0BF9"/>
    <w:rsid w:val="00DE335F"/>
    <w:rsid w:val="00DE4246"/>
    <w:rsid w:val="00DF3E79"/>
    <w:rsid w:val="00DF57EB"/>
    <w:rsid w:val="00E0140C"/>
    <w:rsid w:val="00E02576"/>
    <w:rsid w:val="00E033C1"/>
    <w:rsid w:val="00E05482"/>
    <w:rsid w:val="00E15F9D"/>
    <w:rsid w:val="00E1684A"/>
    <w:rsid w:val="00E173BD"/>
    <w:rsid w:val="00E2026B"/>
    <w:rsid w:val="00E20E98"/>
    <w:rsid w:val="00E2339C"/>
    <w:rsid w:val="00E27213"/>
    <w:rsid w:val="00E30CBF"/>
    <w:rsid w:val="00E33054"/>
    <w:rsid w:val="00E34A9F"/>
    <w:rsid w:val="00E37931"/>
    <w:rsid w:val="00E4766D"/>
    <w:rsid w:val="00E47B70"/>
    <w:rsid w:val="00E50B67"/>
    <w:rsid w:val="00E54AC0"/>
    <w:rsid w:val="00E60776"/>
    <w:rsid w:val="00E650FB"/>
    <w:rsid w:val="00E673A5"/>
    <w:rsid w:val="00E814A8"/>
    <w:rsid w:val="00E82EC7"/>
    <w:rsid w:val="00E850E2"/>
    <w:rsid w:val="00E8756F"/>
    <w:rsid w:val="00E878A8"/>
    <w:rsid w:val="00E90221"/>
    <w:rsid w:val="00E907F4"/>
    <w:rsid w:val="00EA0383"/>
    <w:rsid w:val="00EA4739"/>
    <w:rsid w:val="00EA61B8"/>
    <w:rsid w:val="00EB41DD"/>
    <w:rsid w:val="00EB5C96"/>
    <w:rsid w:val="00EB6028"/>
    <w:rsid w:val="00EB7734"/>
    <w:rsid w:val="00EB78CC"/>
    <w:rsid w:val="00ED26B3"/>
    <w:rsid w:val="00ED38D6"/>
    <w:rsid w:val="00ED4DCF"/>
    <w:rsid w:val="00EE0331"/>
    <w:rsid w:val="00EE3433"/>
    <w:rsid w:val="00EF0077"/>
    <w:rsid w:val="00EF2A9B"/>
    <w:rsid w:val="00EF2D23"/>
    <w:rsid w:val="00EF7E27"/>
    <w:rsid w:val="00F06481"/>
    <w:rsid w:val="00F06D3B"/>
    <w:rsid w:val="00F079E5"/>
    <w:rsid w:val="00F1394C"/>
    <w:rsid w:val="00F15B62"/>
    <w:rsid w:val="00F24587"/>
    <w:rsid w:val="00F27644"/>
    <w:rsid w:val="00F279CB"/>
    <w:rsid w:val="00F307DF"/>
    <w:rsid w:val="00F373B3"/>
    <w:rsid w:val="00F41D2D"/>
    <w:rsid w:val="00F43BD2"/>
    <w:rsid w:val="00F43DF7"/>
    <w:rsid w:val="00F47F86"/>
    <w:rsid w:val="00F51500"/>
    <w:rsid w:val="00F51D36"/>
    <w:rsid w:val="00F53D5F"/>
    <w:rsid w:val="00F64083"/>
    <w:rsid w:val="00F700DC"/>
    <w:rsid w:val="00F709C8"/>
    <w:rsid w:val="00F7669D"/>
    <w:rsid w:val="00F806B7"/>
    <w:rsid w:val="00F806C1"/>
    <w:rsid w:val="00F850C5"/>
    <w:rsid w:val="00F85A08"/>
    <w:rsid w:val="00F86AD2"/>
    <w:rsid w:val="00F917B7"/>
    <w:rsid w:val="00F920C6"/>
    <w:rsid w:val="00F943D2"/>
    <w:rsid w:val="00F95B93"/>
    <w:rsid w:val="00F95EBA"/>
    <w:rsid w:val="00FA094B"/>
    <w:rsid w:val="00FA392E"/>
    <w:rsid w:val="00FA5914"/>
    <w:rsid w:val="00FB314A"/>
    <w:rsid w:val="00FB3DCB"/>
    <w:rsid w:val="00FB7B4C"/>
    <w:rsid w:val="00FC063B"/>
    <w:rsid w:val="00FC0F43"/>
    <w:rsid w:val="00FC108C"/>
    <w:rsid w:val="00FC1C33"/>
    <w:rsid w:val="00FC337B"/>
    <w:rsid w:val="00FC3571"/>
    <w:rsid w:val="00FC37B2"/>
    <w:rsid w:val="00FC4198"/>
    <w:rsid w:val="00FC51DF"/>
    <w:rsid w:val="00FD175B"/>
    <w:rsid w:val="00FD21DC"/>
    <w:rsid w:val="00FD42B1"/>
    <w:rsid w:val="00FD4551"/>
    <w:rsid w:val="00FD490B"/>
    <w:rsid w:val="00FD727E"/>
    <w:rsid w:val="00FE015A"/>
    <w:rsid w:val="00FE1B69"/>
    <w:rsid w:val="00FE2D1E"/>
    <w:rsid w:val="00FE3E3E"/>
    <w:rsid w:val="00FE5FB6"/>
    <w:rsid w:val="00FF504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B32F"/>
  <w15:docId w15:val="{DC26C0CC-03CB-4770-8ABA-76C182B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97"/>
    <w:pPr>
      <w:ind w:left="720"/>
      <w:contextualSpacing/>
    </w:pPr>
  </w:style>
  <w:style w:type="character" w:customStyle="1" w:styleId="2">
    <w:name w:val="Заголовок №2_"/>
    <w:link w:val="20"/>
    <w:uiPriority w:val="99"/>
    <w:rsid w:val="005F77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link w:val="a4"/>
    <w:uiPriority w:val="99"/>
    <w:rsid w:val="005F77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F77AA"/>
    <w:pPr>
      <w:shd w:val="clear" w:color="auto" w:fill="FFFFFF"/>
      <w:spacing w:before="540" w:after="300" w:line="322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1"/>
    <w:uiPriority w:val="99"/>
    <w:rsid w:val="005F77AA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5F77AA"/>
  </w:style>
  <w:style w:type="table" w:styleId="a6">
    <w:name w:val="Table Grid"/>
    <w:basedOn w:val="a1"/>
    <w:uiPriority w:val="59"/>
    <w:rsid w:val="0030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1341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D6AC3"/>
  </w:style>
  <w:style w:type="table" w:customStyle="1" w:styleId="21">
    <w:name w:val="Сетка таблицы2"/>
    <w:basedOn w:val="a1"/>
    <w:next w:val="a6"/>
    <w:uiPriority w:val="39"/>
    <w:rsid w:val="005D6A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Базовый"/>
    <w:rsid w:val="005D6AC3"/>
    <w:pPr>
      <w:suppressAutoHyphens/>
      <w:spacing w:line="240" w:lineRule="atLeast"/>
      <w:ind w:left="142" w:firstLine="709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Гиперссылка1"/>
    <w:basedOn w:val="a0"/>
    <w:uiPriority w:val="99"/>
    <w:unhideWhenUsed/>
    <w:rsid w:val="005D6A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AC3"/>
    <w:pPr>
      <w:spacing w:after="0" w:line="240" w:lineRule="auto"/>
      <w:ind w:left="142" w:firstLine="709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D6AC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D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ikov-museum.ru/virtual-tour" TargetMode="External"/><Relationship Id="rId18" Type="http://schemas.openxmlformats.org/officeDocument/2006/relationships/hyperlink" Target="http://kizhi.karelia.ru/journey/" TargetMode="External"/><Relationship Id="rId26" Type="http://schemas.openxmlformats.org/officeDocument/2006/relationships/hyperlink" Target="http://etn.vm.culture.ru/main/?partner=culture.ru&amp;referrer=%2Finstitutes%2F741%2Frossiyskiy-etnograficheskiy-muzey&amp;partner=culture.ru&amp;referrer=%2Finstitutes%2F741%2Frossiyskiy-etnograficheskiy-muzey" TargetMode="External"/><Relationship Id="rId39" Type="http://schemas.openxmlformats.org/officeDocument/2006/relationships/hyperlink" Target="https://tmuseum.ru/panorama/" TargetMode="External"/><Relationship Id="rId21" Type="http://schemas.openxmlformats.org/officeDocument/2006/relationships/hyperlink" Target="https://www.museum-tanais.ru/virtualnaya-ekskursiya" TargetMode="External"/><Relationship Id="rId34" Type="http://schemas.openxmlformats.org/officeDocument/2006/relationships/hyperlink" Target="http://www.mmna.ru/video.html" TargetMode="External"/><Relationship Id="rId42" Type="http://schemas.openxmlformats.org/officeDocument/2006/relationships/hyperlink" Target="https://xn--80ahclcogc6ci4h.xn--90anlfbebar6i.xn--p1ai/encyclopedia/museums/soyz2.htm" TargetMode="External"/><Relationship Id="rId47" Type="http://schemas.openxmlformats.org/officeDocument/2006/relationships/hyperlink" Target="https://www.louvre.fr/en/media-en-ligne" TargetMode="External"/><Relationship Id="rId50" Type="http://schemas.openxmlformats.org/officeDocument/2006/relationships/hyperlink" Target="https://www.youtube.com/user/britishmuseum" TargetMode="External"/><Relationship Id="rId55" Type="http://schemas.openxmlformats.org/officeDocument/2006/relationships/hyperlink" Target="https://www.si.edu/exhibitions/online" TargetMode="External"/><Relationship Id="rId7" Type="http://schemas.openxmlformats.org/officeDocument/2006/relationships/hyperlink" Target="https://clck.ru/MbQK8" TargetMode="External"/><Relationship Id="rId12" Type="http://schemas.openxmlformats.org/officeDocument/2006/relationships/hyperlink" Target="http://www.arts-museum.ru/collections/index.php" TargetMode="External"/><Relationship Id="rId17" Type="http://schemas.openxmlformats.org/officeDocument/2006/relationships/hyperlink" Target="https://peterhofmuseum.ru/about/tour" TargetMode="External"/><Relationship Id="rId25" Type="http://schemas.openxmlformats.org/officeDocument/2006/relationships/hyperlink" Target="http://collection.kunstkamera.ru/" TargetMode="External"/><Relationship Id="rId33" Type="http://schemas.openxmlformats.org/officeDocument/2006/relationships/hyperlink" Target="https://victorymuseum.ru/newvtour/GLAV.html" TargetMode="External"/><Relationship Id="rId38" Type="http://schemas.openxmlformats.org/officeDocument/2006/relationships/hyperlink" Target="https://www.rzd.ru/steams/index.html" TargetMode="External"/><Relationship Id="rId46" Type="http://schemas.openxmlformats.org/officeDocument/2006/relationships/hyperlink" Target="https://bit.ly/3d08Zf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urs.kremlin.ru/" TargetMode="External"/><Relationship Id="rId20" Type="http://schemas.openxmlformats.org/officeDocument/2006/relationships/hyperlink" Target="https://anapacity.com/virtualnye-panoramy/arheologicheskiy-muzey-gorgippiya.html" TargetMode="External"/><Relationship Id="rId29" Type="http://schemas.openxmlformats.org/officeDocument/2006/relationships/hyperlink" Target="http://www.darwinmuseum.ru/blog?theme=1" TargetMode="External"/><Relationship Id="rId41" Type="http://schemas.openxmlformats.org/officeDocument/2006/relationships/hyperlink" Target="https://roundme.com/tour/46749/view/118110/" TargetMode="External"/><Relationship Id="rId54" Type="http://schemas.openxmlformats.org/officeDocument/2006/relationships/hyperlink" Target="https://bit.ly/33iHVm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rtualrm.spb.ru/rmtour/index-1.htm" TargetMode="External"/><Relationship Id="rId11" Type="http://schemas.openxmlformats.org/officeDocument/2006/relationships/hyperlink" Target="https://new.orientmuseum.ru/index.php" TargetMode="External"/><Relationship Id="rId24" Type="http://schemas.openxmlformats.org/officeDocument/2006/relationships/hyperlink" Target="http://kmkmuzey.ru/virtual" TargetMode="External"/><Relationship Id="rId32" Type="http://schemas.openxmlformats.org/officeDocument/2006/relationships/hyperlink" Target="http://www.volgogradru.com/mamayev-kurgan/" TargetMode="External"/><Relationship Id="rId37" Type="http://schemas.openxmlformats.org/officeDocument/2006/relationships/hyperlink" Target="https://xn--80ahclcogc6ci4h.xn--90anlfbebar6i.xn--p1ai/encyclopedia/museums/varyag.htm" TargetMode="External"/><Relationship Id="rId40" Type="http://schemas.openxmlformats.org/officeDocument/2006/relationships/hyperlink" Target="http://trackmuseum.ru/3d_tour/tour.html" TargetMode="External"/><Relationship Id="rId45" Type="http://schemas.openxmlformats.org/officeDocument/2006/relationships/hyperlink" Target="https://clck.ru/MhEhU" TargetMode="External"/><Relationship Id="rId53" Type="http://schemas.openxmlformats.org/officeDocument/2006/relationships/hyperlink" Target="https://www.guggenheim.org/collection-online" TargetMode="External"/><Relationship Id="rId58" Type="http://schemas.openxmlformats.org/officeDocument/2006/relationships/hyperlink" Target="https://34travel.me/post/nyc-museum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useum.ru/museum/primitiv/exc_001.htm" TargetMode="External"/><Relationship Id="rId23" Type="http://schemas.openxmlformats.org/officeDocument/2006/relationships/hyperlink" Target="https://tzar.ru/objects/ekaterininskypark" TargetMode="External"/><Relationship Id="rId28" Type="http://schemas.openxmlformats.org/officeDocument/2006/relationships/hyperlink" Target="http://www.darwinmuseum.ru/projects/constant-exp" TargetMode="External"/><Relationship Id="rId36" Type="http://schemas.openxmlformats.org/officeDocument/2006/relationships/hyperlink" Target="https://xn--80ahclcogc6ci4h.xn--90anlfbebar6i.xn--p1ai/encyclopedia/museums/vvs.htm" TargetMode="External"/><Relationship Id="rId49" Type="http://schemas.openxmlformats.org/officeDocument/2006/relationships/hyperlink" Target="https://www.britishmuseum.org/" TargetMode="External"/><Relationship Id="rId57" Type="http://schemas.openxmlformats.org/officeDocument/2006/relationships/hyperlink" Target="https://bit.ly/3d08L80" TargetMode="External"/><Relationship Id="rId10" Type="http://schemas.openxmlformats.org/officeDocument/2006/relationships/hyperlink" Target="https://artsandculture.google.com/partner/the-state-tretyakov-gallery" TargetMode="External"/><Relationship Id="rId19" Type="http://schemas.openxmlformats.org/officeDocument/2006/relationships/hyperlink" Target="https://www.culture.ru/vtour/naryn-kala-fortress/naryn-kala-fortress/index.html" TargetMode="External"/><Relationship Id="rId31" Type="http://schemas.openxmlformats.org/officeDocument/2006/relationships/hyperlink" Target="https://xn--80ahclcogc6ci4h.xn--90anlfbebar6i.xn--p1ai/encyclopedia/museums/borodino.htm" TargetMode="External"/><Relationship Id="rId44" Type="http://schemas.openxmlformats.org/officeDocument/2006/relationships/hyperlink" Target="https://bit.ly/2TRdiSQ" TargetMode="External"/><Relationship Id="rId52" Type="http://schemas.openxmlformats.org/officeDocument/2006/relationships/hyperlink" Target="http://www.vatican.va/various/cappelle/sistina_vr/index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etyakovgallery.ru/exhibitions/?type=virtualnye-vystavki" TargetMode="External"/><Relationship Id="rId14" Type="http://schemas.openxmlformats.org/officeDocument/2006/relationships/hyperlink" Target="http://kmkmuzey.ru/VirtualTour/museum1/index.html" TargetMode="External"/><Relationship Id="rId22" Type="http://schemas.openxmlformats.org/officeDocument/2006/relationships/hyperlink" Target="http://vm1.culture.ru/vtour/tours/malyye_korely/pano.php" TargetMode="External"/><Relationship Id="rId27" Type="http://schemas.openxmlformats.org/officeDocument/2006/relationships/hyperlink" Target="http://www.kmkmuzey.ru/VirtualTour/museum4/index.html" TargetMode="External"/><Relationship Id="rId30" Type="http://schemas.openxmlformats.org/officeDocument/2006/relationships/hyperlink" Target="https://www.paleo.ru/museum/exposure/" TargetMode="External"/><Relationship Id="rId35" Type="http://schemas.openxmlformats.org/officeDocument/2006/relationships/hyperlink" Target="https://xn--80ahclcogc6ci4h.xn--90anlfbebar6i.xn--p1ai/encyclopedia/museums/Zhukov.htm" TargetMode="External"/><Relationship Id="rId43" Type="http://schemas.openxmlformats.org/officeDocument/2006/relationships/hyperlink" Target="https://bit.ly/33nCpQg" TargetMode="External"/><Relationship Id="rId48" Type="http://schemas.openxmlformats.org/officeDocument/2006/relationships/hyperlink" Target="https://bit.ly/2IOQDjq" TargetMode="External"/><Relationship Id="rId56" Type="http://schemas.openxmlformats.org/officeDocument/2006/relationships/hyperlink" Target="https://bit.ly/3d29dT0" TargetMode="External"/><Relationship Id="rId8" Type="http://schemas.openxmlformats.org/officeDocument/2006/relationships/hyperlink" Target="https://artsandculture.google.com/partner/the-state-hermitage-museum" TargetMode="External"/><Relationship Id="rId51" Type="http://schemas.openxmlformats.org/officeDocument/2006/relationships/hyperlink" Target="https://www.museodelprado.e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21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55</cp:revision>
  <cp:lastPrinted>2023-09-21T04:43:00Z</cp:lastPrinted>
  <dcterms:created xsi:type="dcterms:W3CDTF">2023-09-07T06:08:00Z</dcterms:created>
  <dcterms:modified xsi:type="dcterms:W3CDTF">2023-11-14T08:19:00Z</dcterms:modified>
</cp:coreProperties>
</file>